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B22B" w14:textId="6E01C962" w:rsidR="00E96FD0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kern w:val="2"/>
          <w:sz w:val="24"/>
          <w:szCs w:val="24"/>
          <w:lang w:eastAsia="ru-RU"/>
        </w:rPr>
        <w:drawing>
          <wp:inline distT="0" distB="0" distL="0" distR="0" wp14:anchorId="587A06E1" wp14:editId="0FEC0ED5">
            <wp:extent cx="6115050" cy="779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A3CB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357391DE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2DAFB370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48839598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7B0ED41D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02EC4BF5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3E2AAD60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064A1EA3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648606C3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04BE65D9" w14:textId="77777777" w:rsidR="002830AF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14:paraId="1755E4BD" w14:textId="77777777" w:rsidR="002830AF" w:rsidRPr="00A36A7E" w:rsidRDefault="002830AF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  <w:bookmarkStart w:id="0" w:name="_GoBack"/>
      <w:bookmarkEnd w:id="0"/>
    </w:p>
    <w:p w14:paraId="5422D670" w14:textId="77777777" w:rsidR="00E85984" w:rsidRDefault="00D54712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14:paraId="57897714" w14:textId="77777777" w:rsidR="00862C5E" w:rsidRPr="00862C5E" w:rsidRDefault="00862C5E" w:rsidP="00862C5E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AA25C9" w14:textId="77777777" w:rsidR="006C1754" w:rsidRPr="00862C5E" w:rsidRDefault="007768EF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begin"/>
      </w:r>
      <w:r w:rsidR="00E85984" w:rsidRPr="00862C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62C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583311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ОБЩИЕ ПОЛОЖЕНИЯ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_Toc415833112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3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D7882F6" w14:textId="77777777" w:rsidR="006C1754" w:rsidRPr="00862C5E" w:rsidRDefault="00910526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3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kern w:val="28"/>
            <w:sz w:val="24"/>
            <w:szCs w:val="24"/>
          </w:rPr>
          <w:t>а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</w:t>
        </w:r>
        <w:r w:rsidR="002D3E72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 xml:space="preserve">СИХИЧЕСКОГО РАЗВИТИЯ (вариант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1)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_Toc415833113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2344E346" w14:textId="77777777" w:rsidR="006C1754" w:rsidRPr="00862C5E" w:rsidRDefault="00910526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4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 Целевой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_Toc415833114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24CFA7FB" w14:textId="77777777" w:rsidR="006C1754" w:rsidRPr="00862C5E" w:rsidRDefault="00910526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5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2.1.1. Пояснительная записка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_Toc415833115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D6C20D3" w14:textId="77777777" w:rsidR="006C1754" w:rsidRPr="00862C5E" w:rsidRDefault="00910526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6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_Toc415833116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7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83413EC" w14:textId="77777777" w:rsidR="006C1754" w:rsidRPr="00862C5E" w:rsidRDefault="00910526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7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_Toc415833117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10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10ED1356" w14:textId="77777777" w:rsidR="006C1754" w:rsidRPr="00862C5E" w:rsidRDefault="00910526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8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 Содержательный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_Toc415833118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720B9278" w14:textId="77777777" w:rsidR="006C1754" w:rsidRPr="00862C5E" w:rsidRDefault="00910526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9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2.2.1. Направление и содержание программы коррекционной работы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_Toc415833119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12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0FF09B1" w14:textId="77777777" w:rsidR="006C1754" w:rsidRPr="00862C5E" w:rsidRDefault="00910526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0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 Организационный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_Toc415833120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1323AE22" w14:textId="77777777" w:rsidR="006C1754" w:rsidRPr="00862C5E" w:rsidRDefault="00910526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1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2.3.1. Учебный план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_Toc415833121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5ADC183B" w14:textId="77777777" w:rsidR="006C1754" w:rsidRPr="00862C5E" w:rsidRDefault="00910526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_Toc415833122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C6E3C">
          <w:rPr>
            <w:noProof/>
            <w:webHidden/>
            <w:sz w:val="24"/>
            <w:szCs w:val="24"/>
          </w:rPr>
          <w:t>15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14:paraId="489A6D05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67552DA2" w14:textId="77777777" w:rsidR="006C1754" w:rsidRPr="00862C5E" w:rsidRDefault="006C1754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49C4915E" w14:textId="77777777"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1509A41C" w14:textId="77777777" w:rsidR="006C1754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14:paraId="3B9CD5EB" w14:textId="77777777" w:rsidR="00235DB5" w:rsidRPr="00235DB5" w:rsidRDefault="00235DB5" w:rsidP="00235DB5">
      <w:pPr>
        <w:rPr>
          <w:lang w:eastAsia="ru-RU"/>
        </w:rPr>
      </w:pPr>
    </w:p>
    <w:p w14:paraId="2DE97B4C" w14:textId="77777777" w:rsidR="00A36A7E" w:rsidRPr="00862C5E" w:rsidRDefault="00A36A7E" w:rsidP="00862C5E">
      <w:pPr>
        <w:spacing w:after="0" w:line="480" w:lineRule="auto"/>
        <w:rPr>
          <w:lang w:eastAsia="ru-RU"/>
        </w:rPr>
      </w:pPr>
    </w:p>
    <w:p w14:paraId="712BE421" w14:textId="77777777" w:rsidR="00295D09" w:rsidRPr="00A36A7E" w:rsidRDefault="007768EF" w:rsidP="00862C5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C5E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bookmarkStart w:id="1" w:name="_Toc415833112"/>
      <w:r w:rsidR="006C64DA" w:rsidRPr="00A36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893" w:rsidRPr="00A36A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14:paraId="3BDBB7CE" w14:textId="77777777" w:rsidR="007638BE" w:rsidRPr="00A36A7E" w:rsidRDefault="001F6895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6A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14:paraId="77273060" w14:textId="77777777" w:rsidR="008B0DDE" w:rsidRPr="00A36A7E" w:rsidRDefault="008B0DDE" w:rsidP="00A36A7E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АООП НОО разраб</w:t>
      </w:r>
      <w:r w:rsidR="00CB51EA" w:rsidRPr="00A36A7E">
        <w:rPr>
          <w:rFonts w:ascii="Times New Roman" w:hAnsi="Times New Roman" w:cs="Times New Roman"/>
          <w:sz w:val="24"/>
          <w:szCs w:val="24"/>
        </w:rPr>
        <w:t>отана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</w:t>
      </w:r>
      <w:r w:rsidR="00CB51EA"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АООП НОО обучающихся с ЗПР </w:t>
      </w:r>
      <w:r w:rsidR="00CB51EA" w:rsidRPr="00A36A7E">
        <w:rPr>
          <w:rFonts w:ascii="Times New Roman" w:hAnsi="Times New Roman"/>
          <w:sz w:val="24"/>
          <w:szCs w:val="24"/>
        </w:rPr>
        <w:t>, одобренной</w:t>
      </w:r>
      <w:r w:rsidR="00CB51EA" w:rsidRPr="00A36A7E">
        <w:rPr>
          <w:rFonts w:ascii="Times New Roman" w:hAnsi="Times New Roman"/>
          <w:b/>
          <w:sz w:val="24"/>
          <w:szCs w:val="24"/>
        </w:rPr>
        <w:t xml:space="preserve"> </w:t>
      </w:r>
      <w:r w:rsidR="00CB51EA" w:rsidRPr="00A36A7E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 от 22 декабря  2015 г. № 4/15), </w:t>
      </w:r>
      <w:r w:rsidRPr="00A36A7E">
        <w:rPr>
          <w:rFonts w:ascii="Times New Roman" w:hAnsi="Times New Roman" w:cs="Times New Roman"/>
          <w:sz w:val="24"/>
          <w:szCs w:val="24"/>
        </w:rPr>
        <w:t>с привлечением органов самоуправления (управляющий совет), обеспечивающих государственно-общественный характер управления Организацией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с учётом образовательных потребностей и запросов участников образовательного процесса.</w:t>
      </w:r>
    </w:p>
    <w:p w14:paraId="3577CB36" w14:textId="77777777" w:rsidR="001F6895" w:rsidRPr="00A36A7E" w:rsidRDefault="001F6895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14:paraId="4FBBA5AA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Структура АООП НОО обучающихся с ЗПР </w:t>
      </w:r>
      <w:r w:rsidR="00D02152" w:rsidRPr="00A36A7E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A36A7E">
        <w:rPr>
          <w:caps w:val="0"/>
          <w:color w:val="auto"/>
          <w:sz w:val="24"/>
          <w:szCs w:val="24"/>
        </w:rPr>
        <w:t>.</w:t>
      </w:r>
    </w:p>
    <w:p w14:paraId="6CCF5CCC" w14:textId="77777777"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A36A7E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14:paraId="6A27E97B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Целевой раздел включает:</w:t>
      </w:r>
    </w:p>
    <w:p w14:paraId="1834F8C4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пояснительную записку;</w:t>
      </w:r>
    </w:p>
    <w:p w14:paraId="43382BF4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14:paraId="5CFB04AF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A36A7E">
        <w:rPr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АООП НОО.</w:t>
      </w:r>
    </w:p>
    <w:p w14:paraId="24EF8DA2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 w:rsidRPr="00A36A7E">
        <w:rPr>
          <w:caps w:val="0"/>
          <w:color w:val="auto"/>
          <w:sz w:val="24"/>
          <w:szCs w:val="24"/>
        </w:rPr>
        <w:t xml:space="preserve">и предметных </w:t>
      </w:r>
      <w:r w:rsidRPr="00A36A7E">
        <w:rPr>
          <w:caps w:val="0"/>
          <w:color w:val="auto"/>
          <w:sz w:val="24"/>
          <w:szCs w:val="24"/>
        </w:rPr>
        <w:t>результатов</w:t>
      </w:r>
      <w:r w:rsidRPr="00A36A7E">
        <w:rPr>
          <w:color w:val="auto"/>
          <w:sz w:val="24"/>
          <w:szCs w:val="24"/>
        </w:rPr>
        <w:t>:</w:t>
      </w:r>
    </w:p>
    <w:p w14:paraId="15195473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A36A7E">
        <w:rPr>
          <w:color w:val="auto"/>
          <w:sz w:val="24"/>
          <w:szCs w:val="24"/>
        </w:rPr>
        <w:t>;</w:t>
      </w:r>
    </w:p>
    <w:p w14:paraId="07C97607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14:paraId="56C1B180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14:paraId="5FC355DD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14:paraId="63C1DB5F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коррекционной работы;</w:t>
      </w:r>
    </w:p>
    <w:p w14:paraId="1F09AE6B" w14:textId="77777777" w:rsidR="001C1BFF" w:rsidRPr="00A36A7E" w:rsidRDefault="001C1BF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14:paraId="51750FB8" w14:textId="77777777"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14:paraId="12E8DF50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Организационный раздел включает:</w:t>
      </w:r>
    </w:p>
    <w:p w14:paraId="0ACBAEE5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14:paraId="43014ED3" w14:textId="77777777"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14:paraId="2439C102" w14:textId="77777777" w:rsidR="00584D38" w:rsidRPr="00A36A7E" w:rsidRDefault="00584D38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14:paraId="56AE20B9" w14:textId="77777777" w:rsidR="00414222" w:rsidRPr="00A36A7E" w:rsidRDefault="00414222" w:rsidP="00A36A7E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A36A7E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A36A7E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A36A7E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A36A7E">
        <w:rPr>
          <w:color w:val="auto"/>
          <w:kern w:val="28"/>
          <w:sz w:val="24"/>
          <w:szCs w:val="24"/>
        </w:rPr>
        <w:t xml:space="preserve"> </w:t>
      </w:r>
      <w:r w:rsidRPr="00A36A7E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A36A7E">
        <w:rPr>
          <w:caps w:val="0"/>
          <w:color w:val="auto"/>
          <w:kern w:val="28"/>
          <w:sz w:val="24"/>
          <w:szCs w:val="24"/>
        </w:rPr>
        <w:t>и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A36A7E">
        <w:rPr>
          <w:caps w:val="0"/>
          <w:color w:val="auto"/>
          <w:kern w:val="28"/>
          <w:sz w:val="24"/>
          <w:szCs w:val="24"/>
        </w:rPr>
        <w:t>.</w:t>
      </w:r>
    </w:p>
    <w:p w14:paraId="712A3F7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="00CB51EA"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обеспечивает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14:paraId="7CD24F8F" w14:textId="77777777" w:rsidR="00414222" w:rsidRPr="00A36A7E" w:rsidRDefault="00414222" w:rsidP="00A36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14:paraId="2B432726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A36A7E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4A419C92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14:paraId="5220569E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3DA7D379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НОО обучающихся с ЗПР реализация деятельностного подхода обеспечивает:</w:t>
      </w:r>
    </w:p>
    <w:p w14:paraId="6A68AE42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14:paraId="4CF209FE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7C764450" w14:textId="77777777"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6027B89B" w14:textId="77777777" w:rsidR="00414222" w:rsidRPr="00A36A7E" w:rsidRDefault="00414222" w:rsidP="00A36A7E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уровне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, но и жизненной компетенции, составляющей основу социальной успешности.</w:t>
      </w:r>
    </w:p>
    <w:p w14:paraId="6EE202C6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A36A7E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A36A7E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14:paraId="6F91586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территории РФ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35F9EFB1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14:paraId="506D25A7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14:paraId="064A5508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6CACD3D1" w14:textId="77777777" w:rsidR="00414222" w:rsidRPr="00A36A7E" w:rsidRDefault="00414222" w:rsidP="00A36A7E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14:paraId="3D46F6CE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14:paraId="66771CAB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0293B22D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77272AF5" w14:textId="77777777"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34A7E534" w14:textId="77777777" w:rsidR="00414222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14:paraId="2810D189" w14:textId="77777777"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28433FD9" w14:textId="77777777"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36F541D2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79EAF4E5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45C1ECB4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3BA28471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64BFAEBA" w14:textId="77777777" w:rsidR="009330B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289F00F2" w14:textId="77777777" w:rsidR="009330BE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14:paraId="76F4028D" w14:textId="77777777" w:rsidR="00907752" w:rsidRPr="00A36A7E" w:rsidRDefault="00907752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15833113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Pr="00A36A7E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 xml:space="preserve"> а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D61702"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ЗАДЕРЖКОЙ П</w:t>
      </w:r>
      <w:r w:rsidR="009330B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СИХИЧЕСКОГО РАЗВИТИЯ (вариант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1)</w:t>
      </w:r>
      <w:bookmarkEnd w:id="2"/>
    </w:p>
    <w:p w14:paraId="0A12D5BC" w14:textId="77777777" w:rsidR="00907752" w:rsidRPr="00A36A7E" w:rsidRDefault="00EC2DC3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15833114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3"/>
    </w:p>
    <w:p w14:paraId="0F9E402D" w14:textId="77777777" w:rsidR="00907752" w:rsidRPr="00A36A7E" w:rsidRDefault="00B65CBF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5"/>
      <w:r w:rsidRPr="00A36A7E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4"/>
    </w:p>
    <w:p w14:paraId="4510BEA3" w14:textId="77777777" w:rsidR="00BB7EF8" w:rsidRPr="00A36A7E" w:rsidRDefault="00EA7D8D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36A7E">
        <w:rPr>
          <w:rFonts w:ascii="Times New Roman" w:hAnsi="Times New Roman"/>
          <w:b/>
          <w:sz w:val="24"/>
          <w:szCs w:val="24"/>
        </w:rPr>
        <w:t>Цель реализации АООП НОО обучающихся с ЗПР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—</w:t>
      </w:r>
      <w:r w:rsidR="00BB7EF8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</w:t>
      </w:r>
      <w:r w:rsidR="002A7C3B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A36A7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A36A7E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2E6E4736" w14:textId="77777777" w:rsidR="00EA7D8D" w:rsidRPr="00A36A7E" w:rsidRDefault="00EA7D8D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>при реализации АООП НОО</w:t>
      </w:r>
      <w:r w:rsidRPr="00A36A7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14:paraId="57AEADD8" w14:textId="77777777" w:rsidR="00EA7D8D" w:rsidRPr="00A36A7E" w:rsidRDefault="00EA7D8D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="00660A5A" w:rsidRPr="00A36A7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A36A7E">
        <w:rPr>
          <w:caps w:val="0"/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обучающихся</w:t>
      </w:r>
      <w:r w:rsidR="00660A5A" w:rsidRPr="00A36A7E">
        <w:rPr>
          <w:caps w:val="0"/>
          <w:color w:val="auto"/>
          <w:sz w:val="24"/>
          <w:szCs w:val="24"/>
        </w:rPr>
        <w:t xml:space="preserve"> с ЗПР</w:t>
      </w:r>
      <w:r w:rsidRPr="00A36A7E">
        <w:rPr>
          <w:caps w:val="0"/>
          <w:color w:val="auto"/>
          <w:sz w:val="24"/>
          <w:szCs w:val="24"/>
        </w:rPr>
        <w:t>;</w:t>
      </w:r>
    </w:p>
    <w:p w14:paraId="63501F64" w14:textId="77777777" w:rsidR="008005F4" w:rsidRPr="00A36A7E" w:rsidRDefault="008005F4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A36A7E">
        <w:rPr>
          <w:sz w:val="24"/>
          <w:szCs w:val="24"/>
        </w:rPr>
        <w:t>;</w:t>
      </w:r>
    </w:p>
    <w:p w14:paraId="13D13D10" w14:textId="77777777" w:rsidR="004A04DF" w:rsidRPr="00A36A7E" w:rsidRDefault="004A04DF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A36A7E">
        <w:rPr>
          <w:caps w:val="0"/>
          <w:sz w:val="24"/>
          <w:szCs w:val="24"/>
        </w:rPr>
        <w:t xml:space="preserve">обучающегося с ЗПР </w:t>
      </w:r>
      <w:r w:rsidRPr="00A36A7E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C41F38" w:rsidRPr="00A36A7E">
        <w:rPr>
          <w:caps w:val="0"/>
          <w:sz w:val="24"/>
          <w:szCs w:val="24"/>
        </w:rPr>
        <w:t xml:space="preserve"> </w:t>
      </w:r>
      <w:r w:rsidR="00C41F38" w:rsidRPr="00A36A7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36A7E">
        <w:rPr>
          <w:sz w:val="24"/>
          <w:szCs w:val="24"/>
        </w:rPr>
        <w:t>;</w:t>
      </w:r>
    </w:p>
    <w:p w14:paraId="5D203A58" w14:textId="77777777" w:rsidR="00ED010F" w:rsidRPr="00A36A7E" w:rsidRDefault="00ED010F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со</w:t>
      </w:r>
      <w:r w:rsidRPr="00A36A7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36A7E">
        <w:rPr>
          <w:color w:val="auto"/>
          <w:sz w:val="24"/>
          <w:szCs w:val="24"/>
          <w:u w:color="000000"/>
        </w:rPr>
        <w:t>;</w:t>
      </w:r>
    </w:p>
    <w:p w14:paraId="386B3044" w14:textId="77777777"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36A7E">
        <w:rPr>
          <w:sz w:val="24"/>
          <w:szCs w:val="24"/>
        </w:rPr>
        <w:t>;</w:t>
      </w:r>
    </w:p>
    <w:p w14:paraId="03276292" w14:textId="77777777"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36A7E">
        <w:rPr>
          <w:sz w:val="24"/>
          <w:szCs w:val="24"/>
        </w:rPr>
        <w:t>;</w:t>
      </w:r>
    </w:p>
    <w:p w14:paraId="18FD218E" w14:textId="77777777"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проведени</w:t>
      </w:r>
      <w:r w:rsidR="00BD5D06" w:rsidRPr="00A36A7E">
        <w:rPr>
          <w:caps w:val="0"/>
          <w:color w:val="auto"/>
          <w:sz w:val="24"/>
          <w:szCs w:val="24"/>
        </w:rPr>
        <w:t>е</w:t>
      </w:r>
      <w:r w:rsidRPr="00A36A7E">
        <w:rPr>
          <w:caps w:val="0"/>
          <w:color w:val="auto"/>
          <w:sz w:val="24"/>
          <w:szCs w:val="24"/>
        </w:rPr>
        <w:t xml:space="preserve"> спортивно–оздоровительной работы, организацию художественного творчества с использованием системы клубов, секций, студий и кружков, проведении спортивных, творческих и др. соревнований;</w:t>
      </w:r>
    </w:p>
    <w:p w14:paraId="41FD0600" w14:textId="77777777"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A36A7E">
        <w:rPr>
          <w:sz w:val="24"/>
          <w:szCs w:val="24"/>
        </w:rPr>
        <w:t>;</w:t>
      </w:r>
    </w:p>
    <w:p w14:paraId="22DC0E6F" w14:textId="77777777"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A36A7E">
        <w:rPr>
          <w:sz w:val="24"/>
          <w:szCs w:val="24"/>
        </w:rPr>
        <w:t>;</w:t>
      </w:r>
    </w:p>
    <w:p w14:paraId="6F228965" w14:textId="77777777"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="00DE0DCE" w:rsidRPr="00A36A7E">
        <w:rPr>
          <w:caps w:val="0"/>
          <w:sz w:val="24"/>
          <w:szCs w:val="24"/>
        </w:rPr>
        <w:t>;</w:t>
      </w:r>
    </w:p>
    <w:p w14:paraId="1AFDD610" w14:textId="77777777" w:rsidR="00DE0DCE" w:rsidRPr="00A36A7E" w:rsidRDefault="00DE0DCE" w:rsidP="00A36A7E">
      <w:pPr>
        <w:pStyle w:val="afc"/>
        <w:spacing w:line="240" w:lineRule="auto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</w:t>
      </w:r>
      <w:r w:rsidR="00BD5D06" w:rsidRPr="00A36A7E">
        <w:rPr>
          <w:caps w:val="0"/>
          <w:sz w:val="24"/>
          <w:szCs w:val="24"/>
        </w:rPr>
        <w:t>еды (населённого пункта, района, края</w:t>
      </w:r>
      <w:r w:rsidRPr="00A36A7E">
        <w:rPr>
          <w:caps w:val="0"/>
          <w:sz w:val="24"/>
          <w:szCs w:val="24"/>
        </w:rPr>
        <w:t>).</w:t>
      </w:r>
    </w:p>
    <w:p w14:paraId="1709ECB8" w14:textId="77777777" w:rsidR="0058462F" w:rsidRPr="00A36A7E" w:rsidRDefault="00E83012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14:paraId="72CB1E91" w14:textId="77777777" w:rsidR="00E83012" w:rsidRPr="00A36A7E" w:rsidRDefault="0058462F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14:paraId="756084B4" w14:textId="77777777"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>АООП НОО обучающихся с ЗПР.</w:t>
      </w:r>
    </w:p>
    <w:p w14:paraId="12CFDA1D" w14:textId="77777777" w:rsidR="00D529F1" w:rsidRPr="00A36A7E" w:rsidRDefault="009330B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 1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9F1" w:rsidRPr="00A36A7E">
        <w:rPr>
          <w:rFonts w:ascii="Times New Roman" w:hAnsi="Times New Roman" w:cs="Times New Roman"/>
          <w:sz w:val="24"/>
          <w:szCs w:val="24"/>
        </w:rPr>
        <w:t>(1 - 4 классы)</w:t>
      </w:r>
      <w:r w:rsidR="00982A8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AEF5397" w14:textId="77777777" w:rsidR="00BD5D06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ООП НОО МБОУ НОШ №3 с. Троицкое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A66A584" w14:textId="77777777" w:rsidR="00D12979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программы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введение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коррекционной работы,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ориентированной на удовлетворение особых образовательных потребностей обучающихся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Обязательными условиями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</w:t>
      </w:r>
      <w:r w:rsidR="000E0AC4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содержание которой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для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каждого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обучающегося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определяется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с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учетом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его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особых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образовательных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потребностей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на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основе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рекомендаций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ПМПК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 xml:space="preserve">,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ИПР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>.</w:t>
      </w:r>
    </w:p>
    <w:p w14:paraId="2EE894BE" w14:textId="77777777"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  <w:r w:rsidR="00BD5D06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2B9F040F" w14:textId="77777777" w:rsid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A36A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0E6B6E6C" w14:textId="77777777" w:rsidR="008A40D4" w:rsidRPr="009330BE" w:rsidRDefault="008A40D4" w:rsidP="009330B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4A77D6D6" w14:textId="77777777"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 нарушения, но и от качества предшествующего обучения и воспитания (раннего и дошкольного).</w:t>
      </w:r>
    </w:p>
    <w:p w14:paraId="7279B305" w14:textId="77777777" w:rsidR="008B4E68" w:rsidRPr="00A36A7E" w:rsidRDefault="008B4E68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</w:t>
      </w:r>
      <w:r w:rsidR="00C734F5">
        <w:rPr>
          <w:rFonts w:ascii="Times New Roman" w:hAnsi="Times New Roman" w:cs="Times New Roman"/>
          <w:sz w:val="24"/>
          <w:szCs w:val="24"/>
        </w:rPr>
        <w:t xml:space="preserve">ООП НОО (вариант </w:t>
      </w:r>
      <w:r w:rsidRPr="00A36A7E">
        <w:rPr>
          <w:rFonts w:ascii="Times New Roman" w:hAnsi="Times New Roman" w:cs="Times New Roman"/>
          <w:sz w:val="24"/>
          <w:szCs w:val="24"/>
        </w:rPr>
        <w:t xml:space="preserve">1)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отмеча</w:t>
      </w:r>
      <w:r w:rsidR="00C734F5">
        <w:rPr>
          <w:rFonts w:ascii="Times New Roman" w:hAnsi="Times New Roman" w:cs="Times New Roman"/>
          <w:color w:val="auto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r w:rsidR="001D48CD"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>омимо перечисленных характеристик, у обучающихся отмеча</w:t>
      </w:r>
      <w:r w:rsidR="00C734F5">
        <w:rPr>
          <w:rFonts w:ascii="Times New Roman" w:hAnsi="Times New Roman"/>
          <w:color w:val="auto"/>
          <w:sz w:val="24"/>
          <w:szCs w:val="24"/>
        </w:rPr>
        <w:t>ются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 типичные, в разной степени выраженные, дисфункции в сферах пространственных представлений, зрительно-моторной координации, фон</w:t>
      </w:r>
      <w:r w:rsidR="00C734F5">
        <w:rPr>
          <w:rFonts w:ascii="Times New Roman" w:hAnsi="Times New Roman"/>
          <w:color w:val="auto"/>
          <w:sz w:val="24"/>
          <w:szCs w:val="24"/>
        </w:rPr>
        <w:t xml:space="preserve">етико-фонематического развития 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и др.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Но при этом наблюдается устойчивость форм адаптивного поведения.</w:t>
      </w:r>
    </w:p>
    <w:p w14:paraId="41D5BA82" w14:textId="77777777" w:rsidR="009C3DA3" w:rsidRPr="00A36A7E" w:rsidRDefault="009C3DA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  <w:r w:rsidR="005807F1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F60D216" w14:textId="77777777" w:rsidR="0029710A" w:rsidRPr="00A36A7E" w:rsidRDefault="0029710A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ыдел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образовательные потребности, как общие для всех обучающихся с ОВЗ, так и специфические. </w:t>
      </w:r>
    </w:p>
    <w:p w14:paraId="00686D10" w14:textId="77777777" w:rsidR="0029710A" w:rsidRPr="00A36A7E" w:rsidRDefault="0029710A" w:rsidP="00A36A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14:paraId="412CB4D6" w14:textId="77777777" w:rsidR="0029710A" w:rsidRPr="00A36A7E" w:rsidRDefault="0029710A" w:rsidP="00A36A7E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A36A7E">
        <w:t>получение специальной помощи средствами образования сразу же после выявления первичного нарушения развития;</w:t>
      </w:r>
    </w:p>
    <w:p w14:paraId="6B224E28" w14:textId="77777777"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1E1D49A6" w14:textId="77777777"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получение </w:t>
      </w:r>
      <w:r w:rsidR="004F7903" w:rsidRPr="00A36A7E">
        <w:t xml:space="preserve">НОО </w:t>
      </w:r>
      <w:r w:rsidRPr="00A36A7E">
        <w:t xml:space="preserve"> </w:t>
      </w:r>
      <w:proofErr w:type="gramStart"/>
      <w:r w:rsidRPr="00A36A7E">
        <w:t>адекватного</w:t>
      </w:r>
      <w:proofErr w:type="gramEnd"/>
      <w:r w:rsidRPr="00A36A7E">
        <w:t xml:space="preserve"> образовательным потребностям обучающегося с ОВЗ;</w:t>
      </w:r>
    </w:p>
    <w:p w14:paraId="649F152F" w14:textId="77777777" w:rsidR="00FA3C7C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A36A7E">
        <w:t>предметных</w:t>
      </w:r>
      <w:r w:rsidRPr="00A36A7E">
        <w:t xml:space="preserve"> областей, так и в процессе индивидуальной работы;</w:t>
      </w:r>
    </w:p>
    <w:p w14:paraId="45FC8889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оптимизирующее взаимодействие ребенка с педагогами и соучениками; </w:t>
      </w:r>
    </w:p>
    <w:p w14:paraId="040ECF28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направленное на установление взаимодействия семьи и образовательной организации;</w:t>
      </w:r>
    </w:p>
    <w:p w14:paraId="472DEDC6" w14:textId="77777777"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lastRenderedPageBreak/>
        <w:sym w:font="Symbol" w:char="F0B7"/>
      </w:r>
      <w:r w:rsidRPr="00A36A7E">
        <w:rPr>
          <w:rStyle w:val="s1"/>
        </w:rPr>
        <w:t> </w:t>
      </w:r>
      <w:r w:rsidRPr="00A36A7E">
        <w:t>постепенное расширение образовательного пространства, выходящего за пределы образовательной организации.</w:t>
      </w:r>
    </w:p>
    <w:p w14:paraId="4807A044" w14:textId="77777777" w:rsidR="0029710A" w:rsidRPr="00A36A7E" w:rsidRDefault="004F7903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shd w:val="clear" w:color="auto" w:fill="FFFFFF"/>
        </w:rPr>
        <w:t>С</w:t>
      </w:r>
      <w:r w:rsidR="0029710A" w:rsidRPr="00A36A7E">
        <w:rPr>
          <w:shd w:val="clear" w:color="auto" w:fill="FFFFFF"/>
        </w:rPr>
        <w:t>пецифические образовательные потребности:</w:t>
      </w:r>
    </w:p>
    <w:p w14:paraId="679C3AA6" w14:textId="77777777" w:rsidR="00B50597" w:rsidRPr="00A36A7E" w:rsidRDefault="00B50597" w:rsidP="00A36A7E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4F7903" w:rsidRPr="00A36A7E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A36A7E">
        <w:rPr>
          <w:rFonts w:ascii="Times New Roman" w:hAnsi="Times New Roman" w:cs="Times New Roman"/>
          <w:sz w:val="24"/>
          <w:szCs w:val="24"/>
        </w:rPr>
        <w:t>с учетом необходимости коррекции психофизического развития;</w:t>
      </w:r>
    </w:p>
    <w:p w14:paraId="6F82EC5C" w14:textId="77777777" w:rsidR="00033592" w:rsidRPr="00A36A7E" w:rsidRDefault="00033592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36A7E">
        <w:t>нейродинамики</w:t>
      </w:r>
      <w:proofErr w:type="spellEnd"/>
      <w:r w:rsidRPr="00A36A7E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0CB28182" w14:textId="77777777"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14:paraId="371F03E9" w14:textId="77777777" w:rsidR="003A4CCF" w:rsidRPr="00A36A7E" w:rsidRDefault="003A4CCF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организаци</w:t>
      </w:r>
      <w:r w:rsidR="00B50597" w:rsidRPr="00A36A7E">
        <w:t>я</w:t>
      </w:r>
      <w:r w:rsidRPr="00A36A7E">
        <w:t xml:space="preserve"> процесса обучения с учетом специфики усвоения знаний, умений и навыков обучающимися с ЗПР </w:t>
      </w:r>
      <w:r w:rsidR="00EC4A28" w:rsidRPr="00A36A7E">
        <w:t xml:space="preserve">с учетом темпа учебной работы </w:t>
      </w:r>
      <w:r w:rsidR="0069087E" w:rsidRPr="00A36A7E">
        <w:t>(«</w:t>
      </w:r>
      <w:r w:rsidRPr="00A36A7E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3BE5D783" w14:textId="77777777"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="00FA3C7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категорий обучающихся с ЗПР;</w:t>
      </w:r>
    </w:p>
    <w:p w14:paraId="7B899C92" w14:textId="77777777"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69488107" w14:textId="77777777"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1D8ACA47" w14:textId="77777777" w:rsidR="00FB680B" w:rsidRPr="00A36A7E" w:rsidRDefault="003A4CCF" w:rsidP="00FB68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707ECC5F" w14:textId="77777777"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4B735CC3" w14:textId="77777777"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23BA6F3F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424A8586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3FF14404" w14:textId="77777777" w:rsidR="00646807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25CB1B3B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7BE06EBC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6C052D5D" w14:textId="77777777"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1DAA276C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6"/>
    </w:p>
    <w:p w14:paraId="23B71D99" w14:textId="77777777" w:rsidR="0069087E" w:rsidRPr="00A36A7E" w:rsidRDefault="00067714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bookmarkEnd w:id="5"/>
      <w:r w:rsidR="0069087E" w:rsidRPr="00A36A7E">
        <w:rPr>
          <w:rFonts w:ascii="Times New Roman" w:hAnsi="Times New Roman" w:cs="Times New Roman"/>
          <w:b/>
          <w:sz w:val="24"/>
          <w:szCs w:val="24"/>
        </w:rPr>
        <w:t>ЗПР АООП НОО</w:t>
      </w:r>
    </w:p>
    <w:p w14:paraId="42F7355F" w14:textId="77777777" w:rsidR="006E125A" w:rsidRPr="00A36A7E" w:rsidRDefault="00FB680B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A7E">
        <w:rPr>
          <w:rFonts w:hAnsi="Times New Roman"/>
          <w:sz w:val="24"/>
          <w:szCs w:val="24"/>
        </w:rPr>
        <w:t>О</w:t>
      </w:r>
      <w:r w:rsidR="006E125A" w:rsidRPr="00A36A7E">
        <w:rPr>
          <w:rFonts w:hAnsi="Times New Roman"/>
          <w:sz w:val="24"/>
          <w:szCs w:val="24"/>
        </w:rPr>
        <w:t>бщи</w:t>
      </w:r>
      <w:r>
        <w:rPr>
          <w:rFonts w:hAnsi="Times New Roman"/>
          <w:sz w:val="24"/>
          <w:szCs w:val="24"/>
        </w:rPr>
        <w:t>й</w:t>
      </w:r>
      <w:r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результат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освоения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АООП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НОО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обучающихся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с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ЗПР</w:t>
      </w:r>
      <w:r w:rsidR="006E125A" w:rsidRPr="00A36A7E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-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полноценное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начальное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общее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образование</w:t>
      </w:r>
      <w:r w:rsidR="006E125A" w:rsidRPr="00A36A7E">
        <w:rPr>
          <w:rFonts w:ascii="Times New Roman"/>
          <w:sz w:val="24"/>
          <w:szCs w:val="24"/>
        </w:rPr>
        <w:t xml:space="preserve">, </w:t>
      </w:r>
      <w:r w:rsidR="006E125A" w:rsidRPr="00A36A7E">
        <w:rPr>
          <w:rFonts w:hAnsi="Times New Roman"/>
          <w:sz w:val="24"/>
          <w:szCs w:val="24"/>
        </w:rPr>
        <w:t>развитие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5A48CD" w:rsidRPr="00A36A7E">
        <w:rPr>
          <w:rFonts w:hAnsi="Times New Roman"/>
          <w:sz w:val="24"/>
          <w:szCs w:val="24"/>
        </w:rPr>
        <w:t>социальных</w:t>
      </w:r>
      <w:r w:rsidR="005A48CD" w:rsidRPr="00A36A7E">
        <w:rPr>
          <w:rFonts w:hAnsi="Times New Roman"/>
          <w:sz w:val="24"/>
          <w:szCs w:val="24"/>
        </w:rPr>
        <w:t xml:space="preserve"> (</w:t>
      </w:r>
      <w:r w:rsidR="006E125A" w:rsidRPr="00A36A7E">
        <w:rPr>
          <w:rFonts w:hAnsi="Times New Roman"/>
          <w:sz w:val="24"/>
          <w:szCs w:val="24"/>
        </w:rPr>
        <w:t>жизненных</w:t>
      </w:r>
      <w:r w:rsidR="005A48CD" w:rsidRPr="00A36A7E">
        <w:rPr>
          <w:rFonts w:hAnsi="Times New Roman"/>
          <w:sz w:val="24"/>
          <w:szCs w:val="24"/>
        </w:rPr>
        <w:t>)</w:t>
      </w:r>
      <w:r w:rsidR="006E125A" w:rsidRPr="00A36A7E">
        <w:rPr>
          <w:rFonts w:hAnsi="Times New Roman"/>
          <w:sz w:val="24"/>
          <w:szCs w:val="24"/>
        </w:rPr>
        <w:t xml:space="preserve"> </w:t>
      </w:r>
      <w:r w:rsidR="006E125A" w:rsidRPr="00A36A7E">
        <w:rPr>
          <w:rFonts w:hAnsi="Times New Roman"/>
          <w:sz w:val="24"/>
          <w:szCs w:val="24"/>
        </w:rPr>
        <w:t>компетенций</w:t>
      </w:r>
      <w:r w:rsidR="006E125A" w:rsidRPr="00A36A7E">
        <w:rPr>
          <w:rFonts w:ascii="Times New Roman"/>
          <w:sz w:val="24"/>
          <w:szCs w:val="24"/>
        </w:rPr>
        <w:t>.</w:t>
      </w:r>
    </w:p>
    <w:p w14:paraId="20C75F98" w14:textId="77777777" w:rsidR="00E8102A" w:rsidRPr="00A36A7E" w:rsidRDefault="00E8102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Личностные, метапредметные и предметные результаты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с ЗПР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B1B25" w14:textId="77777777" w:rsidR="00050F96" w:rsidRPr="00A36A7E" w:rsidRDefault="00E22318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A36A7E">
        <w:rPr>
          <w:rFonts w:ascii="Times New Roman" w:hAnsi="Times New Roman" w:cs="Times New Roman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3D1484" w14:textId="77777777" w:rsidR="00067714" w:rsidRPr="00A36A7E" w:rsidRDefault="00FA2D80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14:paraId="5848B6A9" w14:textId="77777777" w:rsidR="00D142B1" w:rsidRPr="00A36A7E" w:rsidRDefault="00EE7075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D142B1" w:rsidRPr="00A36A7E">
        <w:rPr>
          <w:rFonts w:ascii="Times New Roman" w:hAnsi="Times New Roman" w:cs="Times New Roman"/>
          <w:sz w:val="24"/>
          <w:szCs w:val="24"/>
        </w:rPr>
        <w:t>езультат</w:t>
      </w:r>
      <w:r w:rsidRPr="00A36A7E">
        <w:rPr>
          <w:rFonts w:ascii="Times New Roman" w:hAnsi="Times New Roman" w:cs="Times New Roman"/>
          <w:sz w:val="24"/>
          <w:szCs w:val="24"/>
        </w:rPr>
        <w:t>ы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A36A7E">
        <w:rPr>
          <w:rFonts w:ascii="Times New Roman" w:hAnsi="Times New Roman" w:cs="Times New Roman"/>
          <w:sz w:val="24"/>
          <w:szCs w:val="24"/>
        </w:rPr>
        <w:t>ют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сформированность социальных (жизненных) компетенций, </w:t>
      </w:r>
      <w:r w:rsidR="00D142B1" w:rsidRPr="00A36A7E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A36A7E">
        <w:rPr>
          <w:rFonts w:ascii="Times New Roman" w:hAnsi="Times New Roman" w:cs="Times New Roman"/>
          <w:sz w:val="24"/>
          <w:szCs w:val="24"/>
        </w:rPr>
        <w:t>:</w:t>
      </w:r>
    </w:p>
    <w:p w14:paraId="78945FC3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14:paraId="6F2AAB08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14:paraId="52F04106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65FB6B67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795441A8" w14:textId="77777777"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3067B1CF" w14:textId="77777777" w:rsidR="00D142B1" w:rsidRPr="00A36A7E" w:rsidRDefault="00D142B1" w:rsidP="00A36A7E">
      <w:pPr>
        <w:numPr>
          <w:ilvl w:val="0"/>
          <w:numId w:val="22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1D1BB5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18BCA98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14:paraId="18BF569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7F689B97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6B25E26B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276C18BC" w14:textId="77777777"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78FDB37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14:paraId="37DBE8C0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6A7E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14:paraId="0A7CF0E2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14:paraId="7631CD7D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6FA527D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14:paraId="2DF792C5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14:paraId="0DC653AE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14:paraId="0C84F1F6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14:paraId="6343233C" w14:textId="77777777"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14:paraId="21ABAFD5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14:paraId="52853B98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5C4C1F6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6F5E269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леса, парка, речки, достопримечательностей и других.</w:t>
      </w:r>
    </w:p>
    <w:p w14:paraId="09FC073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24AE7D9D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14:paraId="5515AA54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14:paraId="3B343E7E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14:paraId="5E4E49C7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14:paraId="7C71479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14:paraId="20D5103A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14:paraId="28DC51EB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14:paraId="273F7DD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14:paraId="49CB4FE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планами.</w:t>
      </w:r>
    </w:p>
    <w:p w14:paraId="17C671D2" w14:textId="77777777"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6A7E">
        <w:rPr>
          <w:rFonts w:ascii="Times New Roman" w:hAnsi="Times New Roman" w:cs="Times New Roman"/>
          <w:bCs/>
          <w:sz w:val="24"/>
          <w:szCs w:val="24"/>
        </w:rPr>
        <w:t>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14:paraId="330951A4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14:paraId="078DDDF1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6888267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4A387ABF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14:paraId="73C9D138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14:paraId="206C3766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14:paraId="729606D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14:paraId="009053B3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3BE7B080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A36A7E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14:paraId="426AFA5D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14:paraId="1D139B41" w14:textId="77777777" w:rsidR="00F156CB" w:rsidRPr="00A36A7E" w:rsidRDefault="00F156CB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14:paraId="1437BB72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14:paraId="391ECC0C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14:paraId="6D86B4B5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14:paraId="63CF877A" w14:textId="77777777"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АООП НОО </w:t>
      </w:r>
      <w:r w:rsidR="0069087E" w:rsidRPr="00A36A7E">
        <w:rPr>
          <w:rFonts w:ascii="Times New Roman" w:hAnsi="Times New Roman" w:cs="Times New Roman"/>
          <w:sz w:val="24"/>
          <w:szCs w:val="24"/>
        </w:rPr>
        <w:t>УУД.</w:t>
      </w:r>
    </w:p>
    <w:p w14:paraId="2B8D39C0" w14:textId="77777777" w:rsidR="00067714" w:rsidRPr="00A36A7E" w:rsidRDefault="00D142B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DC22B3" w:rsidRPr="00A36A7E">
        <w:rPr>
          <w:rFonts w:ascii="Times New Roman" w:hAnsi="Times New Roman" w:cs="Times New Roman"/>
          <w:sz w:val="24"/>
          <w:szCs w:val="24"/>
        </w:rPr>
        <w:t>(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отража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тся в 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дневнике наблюдений, который обязательно заводится на каждого ребенка, систематически ведется классным руководителем и представляется на </w:t>
      </w:r>
      <w:proofErr w:type="spellStart"/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ПМПк</w:t>
      </w:r>
      <w:proofErr w:type="spellEnd"/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ED39D6" w14:textId="77777777" w:rsidR="00081F96" w:rsidRDefault="00081F96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0C4B3" w14:textId="77777777"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Формы учета данных о динамике развития ребенка:</w:t>
      </w:r>
    </w:p>
    <w:p w14:paraId="4A16C777" w14:textId="77777777" w:rsidR="00A824E2" w:rsidRPr="00081F96" w:rsidRDefault="00A824E2" w:rsidP="00A36A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b/>
          <w:i/>
          <w:sz w:val="24"/>
          <w:szCs w:val="24"/>
        </w:rPr>
        <w:t>Дневник наблюдений</w:t>
      </w:r>
      <w:r w:rsidR="000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 xml:space="preserve">(ведется всеми специалистами, осуществляющими процесс психолого-педагогического сопровождения, хранится у </w:t>
      </w:r>
      <w:r w:rsidR="00FB680B">
        <w:rPr>
          <w:rFonts w:ascii="Times New Roman" w:hAnsi="Times New Roman" w:cs="Times New Roman"/>
          <w:i/>
          <w:sz w:val="24"/>
          <w:szCs w:val="24"/>
        </w:rPr>
        <w:t>педагога-психолога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>)</w:t>
      </w:r>
      <w:r w:rsidRPr="00081F96">
        <w:rPr>
          <w:rFonts w:ascii="Times New Roman" w:hAnsi="Times New Roman" w:cs="Times New Roman"/>
          <w:sz w:val="24"/>
          <w:szCs w:val="24"/>
        </w:rPr>
        <w:t>.</w:t>
      </w:r>
    </w:p>
    <w:p w14:paraId="66EF0229" w14:textId="77777777" w:rsidR="00081F96" w:rsidRDefault="00081F96" w:rsidP="00081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sz w:val="24"/>
          <w:szCs w:val="24"/>
        </w:rPr>
        <w:t>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82">
        <w:rPr>
          <w:rFonts w:ascii="Times New Roman" w:hAnsi="Times New Roman" w:cs="Times New Roman"/>
          <w:sz w:val="24"/>
          <w:szCs w:val="24"/>
        </w:rPr>
        <w:t>с</w:t>
      </w:r>
      <w:r w:rsidRPr="00A36A7E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A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1 раз в год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ребенка в</w:t>
      </w:r>
    </w:p>
    <w:p w14:paraId="7A32C83E" w14:textId="77777777" w:rsidR="00081F96" w:rsidRPr="00A36A7E" w:rsidRDefault="00081F96" w:rsidP="000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школу. Это сводка фактических данных, полученных разными методами. После чего – резюме об уровне готовности, о направлениях индивидуального подхода.</w:t>
      </w:r>
    </w:p>
    <w:p w14:paraId="0938DB34" w14:textId="77777777" w:rsidR="00A824E2" w:rsidRPr="00A36A7E" w:rsidRDefault="00A824E2" w:rsidP="00A36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81F96">
        <w:rPr>
          <w:rFonts w:ascii="Times New Roman" w:hAnsi="Times New Roman" w:cs="Times New Roman"/>
          <w:sz w:val="24"/>
          <w:szCs w:val="24"/>
        </w:rPr>
        <w:t xml:space="preserve">в дневнике наблюдений </w:t>
      </w:r>
      <w:r w:rsidR="00DA535C" w:rsidRPr="00A36A7E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A36A7E">
        <w:rPr>
          <w:rFonts w:ascii="Times New Roman" w:hAnsi="Times New Roman" w:cs="Times New Roman"/>
          <w:sz w:val="24"/>
          <w:szCs w:val="24"/>
        </w:rPr>
        <w:t xml:space="preserve">1 раз в 1-2 недели, только самое существенное и важное, раскрывающее характер ребенка, его развитие, индивидуальность, особенности. Записываются конкретные события, обстановка (причины и следствия) и проявления ученика </w:t>
      </w:r>
    </w:p>
    <w:p w14:paraId="653E03EC" w14:textId="77777777"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Можно записывать в виде таблицы:</w:t>
      </w:r>
    </w:p>
    <w:p w14:paraId="1729711E" w14:textId="77777777"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1E0" w:firstRow="1" w:lastRow="1" w:firstColumn="1" w:lastColumn="1" w:noHBand="0" w:noVBand="0"/>
      </w:tblPr>
      <w:tblGrid>
        <w:gridCol w:w="1188"/>
        <w:gridCol w:w="3780"/>
        <w:gridCol w:w="4603"/>
      </w:tblGrid>
      <w:tr w:rsidR="00A824E2" w:rsidRPr="00A36A7E" w14:paraId="7B2E6ED0" w14:textId="77777777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75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4E4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9F3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</w:t>
            </w:r>
          </w:p>
        </w:tc>
      </w:tr>
      <w:tr w:rsidR="00A824E2" w:rsidRPr="00A36A7E" w14:paraId="44FC7190" w14:textId="77777777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2F7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BE2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1E2" w14:textId="77777777"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D0D33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17"/>
    </w:p>
    <w:p w14:paraId="7A4043A7" w14:textId="77777777" w:rsidR="005562F0" w:rsidRPr="00A36A7E" w:rsidRDefault="00576D40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с </w:t>
      </w:r>
      <w:r w:rsidR="00A824E2" w:rsidRPr="00A36A7E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FB6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освоения </w:t>
      </w:r>
      <w:bookmarkEnd w:id="6"/>
      <w:r w:rsidR="00C8223C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</w:p>
    <w:p w14:paraId="0E704DB0" w14:textId="77777777"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14:paraId="056121B2" w14:textId="77777777"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14:paraId="7A566B73" w14:textId="77777777" w:rsidR="00294286" w:rsidRPr="00A36A7E" w:rsidRDefault="00294286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Оценивать </w:t>
      </w:r>
      <w:r w:rsidRPr="00A36A7E">
        <w:rPr>
          <w:rFonts w:ascii="Times New Roman" w:hAnsi="Times New Roman" w:cs="Times New Roman"/>
          <w:sz w:val="24"/>
          <w:szCs w:val="24"/>
          <w:u w:val="single"/>
        </w:rPr>
        <w:t>достижения обучающимся с ЗПР планируемых результатов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необходимо при завершении каждого уровня образования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  <w:u w:val="single"/>
        </w:rPr>
        <w:t>,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14:paraId="6065070C" w14:textId="77777777"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Обучающиеся с ЗПР имеют право на прохождение текущей, промежуточной и итоговой аттестации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>освоения АООП НОО в иных формах.</w:t>
      </w:r>
    </w:p>
    <w:p w14:paraId="1ECC4355" w14:textId="77777777"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Специальные условия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 xml:space="preserve">проведения </w:t>
      </w:r>
      <w:r w:rsidRPr="00A36A7E">
        <w:rPr>
          <w:rFonts w:ascii="Times New Roman" w:hAnsi="Times New Roman" w:cs="Times New Roman"/>
          <w:i/>
        </w:rPr>
        <w:t>текущей, промежуточной</w:t>
      </w:r>
      <w:r w:rsidRPr="00A36A7E">
        <w:rPr>
          <w:rFonts w:ascii="Times New Roman" w:hAnsi="Times New Roman" w:cs="Times New Roman"/>
        </w:rPr>
        <w:t xml:space="preserve"> и </w:t>
      </w:r>
      <w:r w:rsidRPr="00A36A7E">
        <w:rPr>
          <w:rFonts w:ascii="Times New Roman" w:hAnsi="Times New Roman" w:cs="Times New Roman"/>
          <w:i/>
        </w:rPr>
        <w:t>итоговой</w:t>
      </w:r>
      <w:r w:rsidRPr="00A36A7E">
        <w:rPr>
          <w:rFonts w:ascii="Times New Roman" w:hAnsi="Times New Roman" w:cs="Times New Roman"/>
        </w:rPr>
        <w:t xml:space="preserve"> (по итогам освоения АООП НОО) </w:t>
      </w:r>
      <w:r w:rsidRPr="00A36A7E">
        <w:rPr>
          <w:rFonts w:ascii="Times New Roman" w:hAnsi="Times New Roman" w:cs="Times New Roman"/>
          <w:i/>
        </w:rPr>
        <w:t xml:space="preserve">аттестации </w:t>
      </w:r>
      <w:r w:rsidRPr="00A36A7E">
        <w:rPr>
          <w:rFonts w:ascii="Times New Roman" w:hAnsi="Times New Roman" w:cs="Times New Roman"/>
        </w:rPr>
        <w:t>обучающихся с ЗПР включают:</w:t>
      </w:r>
    </w:p>
    <w:p w14:paraId="1D3FE3E8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A36A7E">
        <w:t>ЗПР;</w:t>
      </w:r>
    </w:p>
    <w:p w14:paraId="3716EE75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A36A7E">
        <w:rPr>
          <w:caps w:val="0"/>
        </w:rPr>
        <w:t>мнестических</w:t>
      </w:r>
      <w:proofErr w:type="spellEnd"/>
      <w:r w:rsidRPr="00A36A7E">
        <w:rPr>
          <w:caps w:val="0"/>
        </w:rPr>
        <w:t xml:space="preserve"> опор: наглядных схем, шаблонов общего хода выполнения заданий);</w:t>
      </w:r>
    </w:p>
    <w:p w14:paraId="05C6DAAB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присутствие в начале работы этапа общей организации деятельности;</w:t>
      </w:r>
    </w:p>
    <w:p w14:paraId="38BF95A2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A36A7E">
        <w:t>ЗПР:</w:t>
      </w:r>
    </w:p>
    <w:p w14:paraId="28DC3494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14:paraId="22D9EB9B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2) упрощение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14:paraId="1D306AFC" w14:textId="77777777"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14:paraId="6584F892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A36A7E">
        <w:t>.);</w:t>
      </w:r>
    </w:p>
    <w:p w14:paraId="3940EDA1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A36A7E">
        <w:t>;</w:t>
      </w:r>
    </w:p>
    <w:p w14:paraId="0AE9053F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увеличение времени на выполнение заданий</w:t>
      </w:r>
      <w:r w:rsidRPr="00A36A7E">
        <w:t xml:space="preserve">;  </w:t>
      </w:r>
    </w:p>
    <w:p w14:paraId="287AE781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A36A7E">
        <w:t xml:space="preserve">; </w:t>
      </w:r>
    </w:p>
    <w:p w14:paraId="0E0FFA63" w14:textId="77777777"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A36A7E">
        <w:t>.</w:t>
      </w:r>
    </w:p>
    <w:p w14:paraId="16055620" w14:textId="77777777" w:rsidR="00576D40" w:rsidRPr="00A36A7E" w:rsidRDefault="00133AF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>ценк</w:t>
      </w:r>
      <w:r w:rsidRPr="00A36A7E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 </w:t>
      </w:r>
      <w:r w:rsidR="00C8223C" w:rsidRPr="00A36A7E">
        <w:rPr>
          <w:rFonts w:ascii="Times New Roman" w:hAnsi="Times New Roman" w:cs="Times New Roman"/>
          <w:b/>
          <w:sz w:val="24"/>
          <w:szCs w:val="24"/>
        </w:rPr>
        <w:t>ЗПР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14:paraId="65C5B8E7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F97D98">
        <w:rPr>
          <w:rFonts w:ascii="Times New Roman" w:hAnsi="Times New Roman" w:cs="Times New Roman"/>
          <w:sz w:val="24"/>
          <w:szCs w:val="24"/>
        </w:rPr>
        <w:t>необходимо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опираться на следующие принципы:</w:t>
      </w:r>
    </w:p>
    <w:p w14:paraId="6D53675B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33B10E69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14:paraId="2A82B1D4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</w:t>
      </w:r>
      <w:r w:rsidR="00F97D98">
        <w:rPr>
          <w:rFonts w:ascii="Times New Roman" w:hAnsi="Times New Roman" w:cs="Times New Roman"/>
          <w:sz w:val="24"/>
          <w:szCs w:val="24"/>
        </w:rPr>
        <w:t>ания АООП НОО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CEA21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обучающихся, отражающих успешность </w:t>
      </w:r>
      <w:r w:rsidR="003A5E34" w:rsidRPr="00A36A7E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14:paraId="05DEE535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</w:t>
      </w:r>
      <w:r w:rsidR="003A27F4" w:rsidRPr="00A36A7E">
        <w:rPr>
          <w:rFonts w:ascii="Times New Roman" w:hAnsi="Times New Roman" w:cs="Times New Roman"/>
          <w:sz w:val="24"/>
          <w:szCs w:val="24"/>
        </w:rPr>
        <w:t>З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14:paraId="530BE769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 w:rsidR="00651966" w:rsidRPr="00A36A7E">
        <w:rPr>
          <w:rFonts w:ascii="Times New Roman" w:hAnsi="Times New Roman" w:cs="Times New Roman"/>
          <w:sz w:val="24"/>
          <w:szCs w:val="24"/>
        </w:rPr>
        <w:t>тельность и повседневную жизнь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0AB99A17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Текущая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мониторинга в течение всего времени обучения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образования. Данные 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14:paraId="0D5909E6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36A7E">
        <w:rPr>
          <w:rFonts w:ascii="Times New Roman" w:hAnsi="Times New Roman" w:cs="Times New Roman"/>
          <w:b/>
          <w:sz w:val="24"/>
          <w:szCs w:val="24"/>
        </w:rPr>
        <w:t>финишной диагностики</w:t>
      </w:r>
      <w:r w:rsidRPr="00A36A7E">
        <w:rPr>
          <w:rFonts w:ascii="Times New Roman" w:hAnsi="Times New Roman" w:cs="Times New Roman"/>
          <w:sz w:val="24"/>
          <w:szCs w:val="24"/>
        </w:rPr>
        <w:t xml:space="preserve">, приводящейся на заключительном этапе (окончание учебного года, </w:t>
      </w:r>
      <w:r w:rsidR="00F17EE2">
        <w:rPr>
          <w:rFonts w:ascii="Times New Roman" w:hAnsi="Times New Roman" w:cs="Times New Roman"/>
          <w:sz w:val="24"/>
          <w:szCs w:val="24"/>
        </w:rPr>
        <w:t xml:space="preserve">окончание обучения на начальном уровне </w:t>
      </w:r>
      <w:r w:rsidRPr="00A36A7E">
        <w:rPr>
          <w:rFonts w:ascii="Times New Roman" w:hAnsi="Times New Roman" w:cs="Times New Roman"/>
          <w:sz w:val="24"/>
          <w:szCs w:val="24"/>
        </w:rPr>
        <w:t xml:space="preserve">школьного образования), выступает 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достижений обучающегося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в соответствии с планируемыми результатами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работы.</w:t>
      </w:r>
    </w:p>
    <w:p w14:paraId="2BDD701B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</w:t>
      </w:r>
      <w:r w:rsidR="006A2741" w:rsidRPr="00A36A7E">
        <w:rPr>
          <w:rFonts w:ascii="Times New Roman" w:hAnsi="Times New Roman" w:cs="Times New Roman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69229472" w14:textId="77777777" w:rsidR="0051158E" w:rsidRPr="00A36A7E" w:rsidRDefault="0051158E" w:rsidP="00A36A7E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Для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обучающимися с ЗПР программы коррекционной работы 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используется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="00923C6F" w:rsidRPr="00A36A7E">
        <w:rPr>
          <w:rFonts w:ascii="Times New Roman" w:hAnsi="Times New Roman" w:cs="Times New Roman"/>
          <w:color w:val="auto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Данная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объединяет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всех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участников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образовательного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процесса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тех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кто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обучает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воспитывает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тесно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контактирует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обучающимся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Задачей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такой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группы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является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выработка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достижений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сфере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которая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обязательно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мнение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семьи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близких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Основой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продвижения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служит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анализ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изменений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поведения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повседневной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жизни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школе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дома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14:paraId="6EA5D50B" w14:textId="77777777" w:rsidR="0065640F" w:rsidRPr="00A36A7E" w:rsidRDefault="0065640F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работы, учитыва</w:t>
      </w:r>
      <w:r w:rsidR="00A47BD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14:paraId="6AEAFBF5" w14:textId="77777777"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r w:rsidR="00C8223C" w:rsidRPr="00A36A7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6A7E">
        <w:rPr>
          <w:rFonts w:ascii="Times New Roman" w:hAnsi="Times New Roman" w:cs="Times New Roman"/>
          <w:sz w:val="24"/>
          <w:szCs w:val="24"/>
        </w:rPr>
        <w:t>направ</w:t>
      </w:r>
      <w:r w:rsidR="00C8223C" w:rsidRPr="00A36A7E">
        <w:rPr>
          <w:rFonts w:ascii="Times New Roman" w:hAnsi="Times New Roman" w:cs="Times New Roman"/>
          <w:sz w:val="24"/>
          <w:szCs w:val="24"/>
        </w:rPr>
        <w:t>ляется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</w:t>
      </w:r>
      <w:r w:rsidR="00A47BD1" w:rsidRPr="00A36A7E">
        <w:rPr>
          <w:rFonts w:ascii="Times New Roman" w:hAnsi="Times New Roman" w:cs="Times New Roman"/>
          <w:sz w:val="24"/>
          <w:szCs w:val="24"/>
        </w:rPr>
        <w:t xml:space="preserve"> (ПМПК)</w:t>
      </w:r>
      <w:r w:rsidRPr="00A36A7E">
        <w:rPr>
          <w:rFonts w:ascii="Times New Roman" w:hAnsi="Times New Roman" w:cs="Times New Roman"/>
          <w:sz w:val="24"/>
          <w:szCs w:val="24"/>
        </w:rPr>
        <w:t xml:space="preserve">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14:paraId="53D0D4AC" w14:textId="77777777" w:rsidR="00BF6A01" w:rsidRPr="00A36A7E" w:rsidRDefault="00BF6A01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14:paraId="0D7BAF44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15833118"/>
    </w:p>
    <w:p w14:paraId="5CFF82F1" w14:textId="77777777" w:rsidR="00907752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7"/>
    </w:p>
    <w:p w14:paraId="514F3D14" w14:textId="77777777" w:rsidR="00E55EFD" w:rsidRPr="00A36A7E" w:rsidRDefault="00E55EF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r w:rsidR="00622176" w:rsidRPr="00A36A7E">
        <w:rPr>
          <w:rFonts w:ascii="Times New Roman" w:hAnsi="Times New Roman" w:cs="Times New Roman"/>
          <w:sz w:val="24"/>
          <w:szCs w:val="24"/>
        </w:rPr>
        <w:t>УУД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67E706D3" w14:textId="77777777" w:rsidR="00E55EFD" w:rsidRPr="00A36A7E" w:rsidRDefault="00840B1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A36A7E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FDAF56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5833119"/>
    </w:p>
    <w:p w14:paraId="333C3230" w14:textId="77777777" w:rsidR="00907752" w:rsidRPr="00A36A7E" w:rsidRDefault="005B095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8"/>
    </w:p>
    <w:p w14:paraId="275E1AE7" w14:textId="77777777" w:rsidR="007B3FB1" w:rsidRPr="00A36A7E" w:rsidRDefault="007B3FB1" w:rsidP="00A36A7E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765CBF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 </w:t>
      </w:r>
      <w:r w:rsidRPr="00A36A7E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14:paraId="603AE3FC" w14:textId="77777777" w:rsidR="00565251" w:rsidRPr="00A36A7E" w:rsidRDefault="00565251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14:paraId="4E49331B" w14:textId="77777777" w:rsidR="003A3951" w:rsidRPr="00A36A7E" w:rsidRDefault="003A395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/>
          <w:bCs/>
          <w:sz w:val="24"/>
          <w:szCs w:val="24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14:paraId="693A769C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обеспечива</w:t>
      </w:r>
      <w:r w:rsidR="00565251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14:paraId="02E53CC8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14:paraId="2F596CAB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14:paraId="14AAB5D1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14:paraId="740DC74C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НОО;</w:t>
      </w:r>
    </w:p>
    <w:p w14:paraId="4FA3AD8A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14:paraId="55455595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765CBF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14:paraId="5FF115C9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14:paraId="3EDDA5FF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A36A7E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14:paraId="583609A4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организации, который должен обеспечиваться в единстве урочной, внеурочной и внешкольной деятельности;</w:t>
      </w:r>
    </w:p>
    <w:p w14:paraId="2C1CC8E6" w14:textId="77777777"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14:paraId="6753DDBE" w14:textId="77777777" w:rsidR="005907AE" w:rsidRPr="00A36A7E" w:rsidRDefault="005907AE" w:rsidP="00A36A7E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>включа</w:t>
      </w:r>
      <w:r w:rsidR="00CB3167" w:rsidRPr="00A36A7E">
        <w:rPr>
          <w:rFonts w:ascii="Times New Roman" w:hAnsi="Times New Roman"/>
          <w:color w:val="auto"/>
          <w:spacing w:val="2"/>
          <w:sz w:val="24"/>
          <w:szCs w:val="24"/>
        </w:rPr>
        <w:t>ет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 w:rsidRPr="00A36A7E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14:paraId="176EB916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pacing w:val="2"/>
          <w:sz w:val="24"/>
        </w:rPr>
        <w:t>диагностическая работа,</w:t>
      </w:r>
      <w:r w:rsidRPr="00A36A7E">
        <w:rPr>
          <w:spacing w:val="2"/>
          <w:sz w:val="24"/>
        </w:rPr>
        <w:t xml:space="preserve"> обеспечивающая </w:t>
      </w:r>
      <w:r w:rsidRPr="00A36A7E">
        <w:rPr>
          <w:sz w:val="24"/>
        </w:rPr>
        <w:t>проведение комплексного обследования обучающихся с ЗПР и подготовку ре</w:t>
      </w:r>
      <w:r w:rsidRPr="00A36A7E">
        <w:rPr>
          <w:spacing w:val="2"/>
          <w:sz w:val="24"/>
        </w:rPr>
        <w:t xml:space="preserve">комендаций по оказанию им </w:t>
      </w:r>
      <w:proofErr w:type="spellStart"/>
      <w:r w:rsidRPr="00A36A7E">
        <w:rPr>
          <w:spacing w:val="2"/>
          <w:sz w:val="24"/>
        </w:rPr>
        <w:t>психолого­медико­педагогиче</w:t>
      </w:r>
      <w:r w:rsidRPr="00A36A7E">
        <w:rPr>
          <w:sz w:val="24"/>
        </w:rPr>
        <w:t>ской</w:t>
      </w:r>
      <w:proofErr w:type="spellEnd"/>
      <w:r w:rsidRPr="00A36A7E">
        <w:rPr>
          <w:sz w:val="24"/>
        </w:rPr>
        <w:t xml:space="preserve"> помощи;</w:t>
      </w:r>
    </w:p>
    <w:p w14:paraId="0DBF4C86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z w:val="24"/>
        </w:rPr>
        <w:t>коррекционно­развивающая</w:t>
      </w:r>
      <w:proofErr w:type="spellEnd"/>
      <w:r w:rsidRPr="00A36A7E">
        <w:rPr>
          <w:iCs/>
          <w:sz w:val="24"/>
        </w:rPr>
        <w:t xml:space="preserve"> работа,</w:t>
      </w:r>
      <w:r w:rsidRPr="00A36A7E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14:paraId="7EE767C0" w14:textId="77777777" w:rsidR="005907AE" w:rsidRPr="00A36A7E" w:rsidRDefault="005907AE" w:rsidP="00A36A7E">
      <w:pPr>
        <w:pStyle w:val="21"/>
        <w:spacing w:line="240" w:lineRule="auto"/>
        <w:rPr>
          <w:spacing w:val="-2"/>
          <w:sz w:val="24"/>
        </w:rPr>
      </w:pPr>
      <w:r w:rsidRPr="00A36A7E">
        <w:rPr>
          <w:iCs/>
          <w:spacing w:val="2"/>
          <w:sz w:val="24"/>
        </w:rPr>
        <w:t>консультативная работа,</w:t>
      </w:r>
      <w:r w:rsidRPr="00A36A7E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A36A7E">
        <w:rPr>
          <w:sz w:val="24"/>
        </w:rPr>
        <w:t xml:space="preserve">дифференцированных </w:t>
      </w:r>
      <w:proofErr w:type="spellStart"/>
      <w:r w:rsidRPr="00A36A7E">
        <w:rPr>
          <w:sz w:val="24"/>
        </w:rPr>
        <w:t>психолого­педагогических</w:t>
      </w:r>
      <w:proofErr w:type="spellEnd"/>
      <w:r w:rsidRPr="00A36A7E">
        <w:rPr>
          <w:sz w:val="24"/>
        </w:rPr>
        <w:t xml:space="preserve"> условий об</w:t>
      </w:r>
      <w:r w:rsidRPr="00A36A7E">
        <w:rPr>
          <w:spacing w:val="-2"/>
          <w:sz w:val="24"/>
        </w:rPr>
        <w:t>учения, воспитания, коррекции, развития и социализации;</w:t>
      </w:r>
    </w:p>
    <w:p w14:paraId="0E841E00" w14:textId="77777777"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pacing w:val="2"/>
          <w:sz w:val="24"/>
        </w:rPr>
        <w:t>информационно­просветительская</w:t>
      </w:r>
      <w:proofErr w:type="spellEnd"/>
      <w:r w:rsidRPr="00A36A7E">
        <w:rPr>
          <w:iCs/>
          <w:spacing w:val="2"/>
          <w:sz w:val="24"/>
        </w:rPr>
        <w:t xml:space="preserve"> работа,</w:t>
      </w:r>
      <w:r w:rsidRPr="00A36A7E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A36A7E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14:paraId="7D7F932E" w14:textId="77777777" w:rsidR="0065640F" w:rsidRPr="00A36A7E" w:rsidRDefault="0065640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Коррекционная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работа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</w:t>
      </w:r>
      <w:r w:rsidR="00CB3167" w:rsidRPr="00A36A7E">
        <w:rPr>
          <w:rFonts w:hAnsi="Times New Roman"/>
          <w:color w:val="auto"/>
          <w:sz w:val="24"/>
          <w:szCs w:val="24"/>
        </w:rPr>
        <w:t>ет</w:t>
      </w:r>
      <w:r w:rsidR="00CB3167"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систематическое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педагогическое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наблюдение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учебной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внеурочной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деятельности</w:t>
      </w:r>
      <w:r w:rsidR="00C91D8C" w:rsidRPr="00A36A7E">
        <w:rPr>
          <w:rFonts w:hAnsi="Times New Roman"/>
          <w:color w:val="auto"/>
          <w:sz w:val="24"/>
          <w:szCs w:val="24"/>
        </w:rPr>
        <w:t>,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разработку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реализацию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индивидуального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маршрута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комплексного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–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педагогического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сопровождения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каждого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ЗПР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основе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ascii="Times New Roman"/>
          <w:color w:val="auto"/>
          <w:sz w:val="24"/>
          <w:szCs w:val="24"/>
        </w:rPr>
        <w:t>-</w:t>
      </w:r>
      <w:r w:rsidRPr="00A36A7E">
        <w:rPr>
          <w:rFonts w:hAnsi="Times New Roman"/>
          <w:color w:val="auto"/>
          <w:sz w:val="24"/>
          <w:szCs w:val="24"/>
        </w:rPr>
        <w:t>педагогической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характеристики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составленной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результатам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изучения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возможностей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выявления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трудностей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овладении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содержанием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начального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образования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межличностного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взаимодействия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детьми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взрослыми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др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14:paraId="223E39DC" w14:textId="77777777" w:rsidR="005907AE" w:rsidRPr="00A36A7E" w:rsidRDefault="005907A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A36A7E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A36A7E">
        <w:rPr>
          <w:rFonts w:ascii="Times New Roman" w:hAnsi="Times New Roman"/>
          <w:color w:val="auto"/>
          <w:sz w:val="24"/>
          <w:szCs w:val="24"/>
        </w:rPr>
        <w:t>зрительно-моторной координации;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14:paraId="483E60FF" w14:textId="77777777" w:rsidR="00565251" w:rsidRPr="00A36A7E" w:rsidRDefault="00565251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>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14:paraId="1C1BF9B2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CB3167" w:rsidRPr="00A36A7E">
        <w:rPr>
          <w:rFonts w:ascii="Times New Roman" w:hAnsi="Times New Roman" w:cs="Times New Roman"/>
          <w:sz w:val="24"/>
          <w:szCs w:val="24"/>
        </w:rPr>
        <w:t>яют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</w:t>
      </w:r>
      <w:r w:rsidR="008E6084">
        <w:rPr>
          <w:rFonts w:ascii="Times New Roman" w:hAnsi="Times New Roman" w:cs="Times New Roman"/>
          <w:sz w:val="24"/>
          <w:szCs w:val="24"/>
        </w:rPr>
        <w:t xml:space="preserve"> ПМПК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7846DA15" w14:textId="77777777"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14:paraId="51294F37" w14:textId="77777777"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14:paraId="38D0C6ED" w14:textId="77777777" w:rsidR="003571C7" w:rsidRPr="00A36A7E" w:rsidRDefault="003571C7" w:rsidP="00A36A7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14:paraId="3C6C32B0" w14:textId="77777777"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 ос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уществляют специалисты: учитель начальных классов, учителя предметники, 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педагог-психолог, педагог дополнительного образования</w:t>
      </w:r>
      <w:r w:rsidR="00CB3167" w:rsidRPr="00A36A7E">
        <w:rPr>
          <w:rFonts w:ascii="Times New Roman" w:hAnsi="Times New Roman" w:cs="Times New Roman"/>
          <w:sz w:val="24"/>
          <w:szCs w:val="24"/>
        </w:rPr>
        <w:t>, старший вожатый, медицинский работник (по договору)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15372" w14:textId="77777777" w:rsidR="00F13801" w:rsidRPr="00A36A7E" w:rsidRDefault="00F03F1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CB3167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 цель, задачи</w:t>
      </w:r>
      <w:r w:rsidRPr="00A36A7E">
        <w:rPr>
          <w:rFonts w:ascii="Times New Roman" w:hAnsi="Times New Roman" w:cs="Times New Roman"/>
          <w:caps/>
          <w:sz w:val="24"/>
          <w:szCs w:val="24"/>
        </w:rPr>
        <w:t>,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14:paraId="684AF728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8A2F5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</w:p>
    <w:p w14:paraId="43905A49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Цель: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2516"/>
      </w:tblGrid>
      <w:tr w:rsidR="009E205C" w:rsidRPr="00A36A7E" w14:paraId="6F0DBCA6" w14:textId="77777777" w:rsidTr="00F22AF1">
        <w:tc>
          <w:tcPr>
            <w:tcW w:w="1809" w:type="dxa"/>
          </w:tcPr>
          <w:p w14:paraId="13E46EBA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1" w:type="dxa"/>
          </w:tcPr>
          <w:p w14:paraId="3D787EA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14:paraId="529ED50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325E847F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E205C" w:rsidRPr="00A36A7E" w14:paraId="177CB8F7" w14:textId="77777777" w:rsidTr="00F22AF1">
        <w:tc>
          <w:tcPr>
            <w:tcW w:w="1809" w:type="dxa"/>
          </w:tcPr>
          <w:p w14:paraId="7D0B1533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Диагностическая   работа</w:t>
            </w:r>
            <w:r w:rsidR="00F22AF1"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(стартовая, текущая, финишная)</w:t>
            </w:r>
          </w:p>
        </w:tc>
        <w:tc>
          <w:tcPr>
            <w:tcW w:w="4111" w:type="dxa"/>
          </w:tcPr>
          <w:p w14:paraId="2D39511F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комплексного обследования обучающихся с ЗПР и подготовку ре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комендаций по оказанию им </w:t>
            </w:r>
            <w:proofErr w:type="spellStart"/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психолого­медико­педагогиче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18" w:type="dxa"/>
          </w:tcPr>
          <w:p w14:paraId="0AE9D507" w14:textId="230138E3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516" w:type="dxa"/>
          </w:tcPr>
          <w:p w14:paraId="479E1AF3" w14:textId="77777777" w:rsidR="009E205C" w:rsidRPr="00A36A7E" w:rsidRDefault="00F22AF1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– по мере поступления обучающихся, текущая - 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1 раз в четверть, финишная – в конце учебного года</w:t>
            </w:r>
          </w:p>
        </w:tc>
      </w:tr>
      <w:tr w:rsidR="009E205C" w:rsidRPr="00A36A7E" w14:paraId="15A3B70C" w14:textId="77777777" w:rsidTr="00F22AF1">
        <w:tc>
          <w:tcPr>
            <w:tcW w:w="1809" w:type="dxa"/>
          </w:tcPr>
          <w:p w14:paraId="26D0A9A8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spellStart"/>
            <w:r w:rsidRPr="00A36A7E">
              <w:rPr>
                <w:iCs/>
                <w:sz w:val="24"/>
              </w:rPr>
              <w:t>Коррекционно­развивающая</w:t>
            </w:r>
            <w:proofErr w:type="spellEnd"/>
            <w:r w:rsidRPr="00A36A7E">
              <w:rPr>
                <w:iCs/>
                <w:sz w:val="24"/>
              </w:rPr>
              <w:t xml:space="preserve">  работа</w:t>
            </w:r>
          </w:p>
          <w:p w14:paraId="2E096846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F221E4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специализированной помощи в освоении содержания образования и коррекции недостатков в психофизическом развитии обучающихся с ЗПР</w:t>
            </w:r>
          </w:p>
        </w:tc>
        <w:tc>
          <w:tcPr>
            <w:tcW w:w="1418" w:type="dxa"/>
          </w:tcPr>
          <w:p w14:paraId="190B0737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предметники, ст. вожатый, педагог-психолог, педагог доп. обр.</w:t>
            </w:r>
          </w:p>
        </w:tc>
        <w:tc>
          <w:tcPr>
            <w:tcW w:w="2516" w:type="dxa"/>
          </w:tcPr>
          <w:p w14:paraId="57208539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по отдельному плану</w:t>
            </w:r>
          </w:p>
        </w:tc>
      </w:tr>
      <w:tr w:rsidR="00F22AF1" w:rsidRPr="00A36A7E" w14:paraId="4BAC8602" w14:textId="77777777" w:rsidTr="00F22AF1">
        <w:tc>
          <w:tcPr>
            <w:tcW w:w="1809" w:type="dxa"/>
          </w:tcPr>
          <w:p w14:paraId="44B20AF2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t>Консультативная  работа</w:t>
            </w:r>
            <w:r w:rsidRPr="00A36A7E">
              <w:rPr>
                <w:spacing w:val="2"/>
                <w:sz w:val="24"/>
              </w:rPr>
              <w:t xml:space="preserve"> </w:t>
            </w:r>
          </w:p>
          <w:p w14:paraId="7D5AB99B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4111" w:type="dxa"/>
          </w:tcPr>
          <w:p w14:paraId="1C8F6B64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непрерывности специального сопровождения обучающихся с ЗПР и их семей по 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вопросам реализации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психолого­педагогических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</w:t>
            </w:r>
            <w:r w:rsidRPr="00A36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учения, воспитания, коррекции, развития и социализации</w:t>
            </w:r>
          </w:p>
        </w:tc>
        <w:tc>
          <w:tcPr>
            <w:tcW w:w="1418" w:type="dxa"/>
          </w:tcPr>
          <w:p w14:paraId="4517AD60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медработник.</w:t>
            </w:r>
          </w:p>
        </w:tc>
        <w:tc>
          <w:tcPr>
            <w:tcW w:w="2516" w:type="dxa"/>
          </w:tcPr>
          <w:p w14:paraId="386311BE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22AF1" w:rsidRPr="00A36A7E" w14:paraId="2E05A17F" w14:textId="77777777" w:rsidTr="00F22AF1">
        <w:tc>
          <w:tcPr>
            <w:tcW w:w="1809" w:type="dxa"/>
          </w:tcPr>
          <w:p w14:paraId="349DC85A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lastRenderedPageBreak/>
              <w:t>Информационно ­</w:t>
            </w:r>
            <w:r w:rsidR="00F22AF1" w:rsidRPr="00A36A7E">
              <w:rPr>
                <w:iCs/>
                <w:spacing w:val="2"/>
                <w:sz w:val="24"/>
              </w:rPr>
              <w:t xml:space="preserve"> </w:t>
            </w:r>
            <w:r w:rsidRPr="00A36A7E">
              <w:rPr>
                <w:iCs/>
                <w:spacing w:val="2"/>
                <w:sz w:val="24"/>
              </w:rPr>
              <w:t xml:space="preserve">просветительская </w:t>
            </w:r>
          </w:p>
          <w:p w14:paraId="241C056E" w14:textId="77777777"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pacing w:val="2"/>
                <w:sz w:val="24"/>
              </w:rPr>
            </w:pPr>
          </w:p>
        </w:tc>
        <w:tc>
          <w:tcPr>
            <w:tcW w:w="4111" w:type="dxa"/>
          </w:tcPr>
          <w:p w14:paraId="6209138B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работа,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направленная на разъяснительную деятельность по вопросам, связанным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      </w:r>
          </w:p>
        </w:tc>
        <w:tc>
          <w:tcPr>
            <w:tcW w:w="1418" w:type="dxa"/>
          </w:tcPr>
          <w:p w14:paraId="113F9962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14:paraId="4FEC0EEE" w14:textId="77777777"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14:paraId="2911413B" w14:textId="77777777"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041D6" w14:textId="77777777" w:rsidR="00156537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15833120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13801" w:rsidRPr="00A36A7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9"/>
    </w:p>
    <w:p w14:paraId="22EA7A92" w14:textId="77777777" w:rsidR="00545616" w:rsidRPr="00A36A7E" w:rsidRDefault="00C16375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833121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10"/>
    </w:p>
    <w:p w14:paraId="186D05FD" w14:textId="77777777" w:rsidR="001B01F3" w:rsidRPr="00A36A7E" w:rsidRDefault="006E0C9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36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14:paraId="298B714F" w14:textId="77777777" w:rsidR="00AB7ADF" w:rsidRPr="00A36A7E" w:rsidRDefault="00AB7AD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 w:cs="Times New Roman"/>
          <w:bCs/>
          <w:color w:val="000000"/>
          <w:kern w:val="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>на одного обучающегося в зависимости от его потребностей.</w:t>
      </w:r>
    </w:p>
    <w:p w14:paraId="6586B897" w14:textId="77777777"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15833122"/>
    </w:p>
    <w:p w14:paraId="7C647156" w14:textId="77777777" w:rsidR="00907752" w:rsidRPr="00A36A7E" w:rsidRDefault="00FB065A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A36A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реализации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bookmarkEnd w:id="11"/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14:paraId="345CF371" w14:textId="77777777" w:rsidR="00545616" w:rsidRPr="00A36A7E" w:rsidRDefault="00545616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14:paraId="6CF411FC" w14:textId="77777777" w:rsidR="00B91F39" w:rsidRPr="00A36A7E" w:rsidRDefault="00B91F39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14:paraId="6A62EBE0" w14:textId="77777777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 штат специалист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ов образовательной организации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вход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ят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: учитель начальных классов, учитель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ИЗО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учитель физической культуры, учитель иностранного языка, педагог-психолог,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старший вожатый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, педагог дополнительного обр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азования. </w:t>
      </w:r>
    </w:p>
    <w:p w14:paraId="6FFFEFFA" w14:textId="210F0711" w:rsidR="00270609" w:rsidRPr="00A36A7E" w:rsidRDefault="00235DB5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Педагог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color w:val="auto"/>
          <w:sz w:val="24"/>
          <w:szCs w:val="24"/>
        </w:rPr>
        <w:t>зовательной организации, который реализуе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 </w:t>
      </w:r>
      <w:r w:rsidR="00270609"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программу коррекционной работы </w:t>
      </w:r>
      <w:r w:rsidR="00F22AF1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АООП НОО обучающихся с ЗПР,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>име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высшее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педагогическое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образование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,</w:t>
      </w:r>
      <w:r w:rsidR="00F22AF1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1</w:t>
      </w:r>
      <w:r w:rsidR="00CE19C8" w:rsidRPr="00A36A7E">
        <w:rPr>
          <w:color w:val="auto"/>
          <w:sz w:val="24"/>
          <w:szCs w:val="24"/>
        </w:rPr>
        <w:t xml:space="preserve"> </w:t>
      </w:r>
      <w:r w:rsidR="00F22AF1" w:rsidRPr="00A36A7E">
        <w:rPr>
          <w:color w:val="auto"/>
          <w:sz w:val="24"/>
          <w:szCs w:val="24"/>
        </w:rPr>
        <w:t xml:space="preserve">-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по специальности «Олигофренопедагогика»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A63079" w14:textId="77777777" w:rsidR="00270609" w:rsidRPr="00A36A7E" w:rsidRDefault="00270609" w:rsidP="00A36A7E">
      <w:pPr>
        <w:pStyle w:val="Default"/>
        <w:ind w:firstLine="709"/>
        <w:jc w:val="both"/>
        <w:rPr>
          <w:color w:val="auto"/>
        </w:rPr>
      </w:pPr>
      <w:r w:rsidRPr="00A36A7E">
        <w:rPr>
          <w:i/>
          <w:color w:val="auto"/>
        </w:rPr>
        <w:t xml:space="preserve">Педагог-психолог </w:t>
      </w:r>
      <w:r w:rsidR="00F22AF1" w:rsidRPr="00A36A7E">
        <w:rPr>
          <w:color w:val="auto"/>
        </w:rPr>
        <w:t>имеет</w:t>
      </w:r>
      <w:r w:rsidRPr="00A36A7E">
        <w:rPr>
          <w:color w:val="auto"/>
        </w:rPr>
        <w:t xml:space="preserve"> высшее профессиональное </w:t>
      </w:r>
      <w:r w:rsidR="00F22AF1" w:rsidRPr="00A36A7E">
        <w:rPr>
          <w:color w:val="auto"/>
        </w:rPr>
        <w:t>по специальности педагог-психолог и учитель начальных классов.</w:t>
      </w:r>
    </w:p>
    <w:p w14:paraId="19BFCC9D" w14:textId="77777777"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Все специалисты про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шли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образца.</w:t>
      </w:r>
    </w:p>
    <w:p w14:paraId="6E195C5A" w14:textId="77777777" w:rsidR="00270609" w:rsidRPr="00A36A7E" w:rsidRDefault="00270609" w:rsidP="00A36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Педагоги, которые реализуют </w:t>
      </w:r>
      <w:r w:rsidR="00FB4966"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предметные области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FB4966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АООП НОО обучающихся с ЗПР</w:t>
      </w:r>
      <w:r w:rsidR="00FB4966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среднее специальное,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е профессиональное образование и прошли 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</w:t>
      </w:r>
    </w:p>
    <w:p w14:paraId="5DF8E72C" w14:textId="77777777" w:rsidR="00C74B52" w:rsidRPr="00A36A7E" w:rsidRDefault="00C74B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ее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профессиональн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 образование,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удостоверение о повышении квалификации в области инклюзивного образования установленного образца.</w:t>
      </w:r>
    </w:p>
    <w:p w14:paraId="30C97434" w14:textId="250FDBDC" w:rsidR="00F46509" w:rsidRPr="00A36A7E" w:rsidRDefault="00EB4161" w:rsidP="00A36A7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школе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созданы условия для комплексного взаимодействия образовательн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="00235DB5">
        <w:rPr>
          <w:rFonts w:ascii="Times New Roman" w:hAnsi="Times New Roman" w:cs="Times New Roman"/>
          <w:color w:val="auto"/>
          <w:sz w:val="24"/>
          <w:szCs w:val="24"/>
        </w:rPr>
        <w:t xml:space="preserve">и с </w:t>
      </w:r>
      <w:r w:rsidR="007C6E3C">
        <w:rPr>
          <w:rFonts w:ascii="Times New Roman" w:hAnsi="Times New Roman" w:cs="Times New Roman"/>
          <w:color w:val="auto"/>
          <w:sz w:val="24"/>
          <w:szCs w:val="24"/>
        </w:rPr>
        <w:t>ФАБ п. Синда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(по договору)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>, постоянн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кая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поддержк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 осуществляется районным методическим кабинетом управления образования администрации Нанайского муниципального района.</w:t>
      </w:r>
    </w:p>
    <w:p w14:paraId="3B7BB3FA" w14:textId="77777777"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14:paraId="13B4436F" w14:textId="77777777" w:rsidR="00956CC4" w:rsidRPr="00A36A7E" w:rsidRDefault="00956CC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 и учетом особенностей, установленных Федеральным </w:t>
      </w:r>
      <w:r w:rsidRPr="00A36A7E">
        <w:rPr>
          <w:rFonts w:ascii="Times New Roman" w:hAnsi="Times New Roman" w:cs="Times New Roman"/>
        </w:rPr>
        <w:lastRenderedPageBreak/>
        <w:t xml:space="preserve">законом «Об образовании в Российской Федерации». </w:t>
      </w:r>
    </w:p>
    <w:p w14:paraId="058BA2FD" w14:textId="77777777" w:rsidR="00403144" w:rsidRPr="00A36A7E" w:rsidRDefault="0040314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осуществляется на основе нормативов, определяемых органами государственной власти субъектов </w:t>
      </w:r>
      <w:r w:rsidR="00EB4161" w:rsidRPr="00A36A7E">
        <w:rPr>
          <w:rFonts w:ascii="Times New Roman" w:hAnsi="Times New Roman" w:cs="Times New Roman"/>
        </w:rPr>
        <w:t>РФ</w:t>
      </w:r>
      <w:r w:rsidRPr="00A36A7E">
        <w:rPr>
          <w:rFonts w:ascii="Times New Roman" w:hAnsi="Times New Roman" w:cs="Times New Roman"/>
        </w:rPr>
        <w:t xml:space="preserve">, обеспечивающих реализацию АООП </w:t>
      </w:r>
      <w:r w:rsidRPr="00A36A7E">
        <w:rPr>
          <w:rFonts w:ascii="Times New Roman" w:hAnsi="Times New Roman" w:cs="Times New Roman"/>
          <w:spacing w:val="2"/>
        </w:rPr>
        <w:t>НОО</w:t>
      </w:r>
      <w:r w:rsidRPr="00A36A7E">
        <w:rPr>
          <w:rFonts w:ascii="Times New Roman" w:hAnsi="Times New Roman" w:cs="Times New Roman"/>
        </w:rPr>
        <w:t xml:space="preserve"> в соответствии с</w:t>
      </w:r>
      <w:r w:rsidR="00EC1027" w:rsidRPr="00A36A7E">
        <w:rPr>
          <w:rFonts w:ascii="Times New Roman" w:hAnsi="Times New Roman" w:cs="Times New Roman"/>
        </w:rPr>
        <w:t xml:space="preserve"> ФГОС НОО обучающихся с ОВЗ</w:t>
      </w:r>
      <w:r w:rsidRPr="00A36A7E">
        <w:rPr>
          <w:rFonts w:ascii="Times New Roman" w:hAnsi="Times New Roman" w:cs="Times New Roman"/>
        </w:rPr>
        <w:t>.</w:t>
      </w:r>
    </w:p>
    <w:p w14:paraId="58F87716" w14:textId="77777777" w:rsidR="00545616" w:rsidRPr="00A36A7E" w:rsidRDefault="00C46ABB" w:rsidP="00A36A7E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563C6"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416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объеме, предусмотренным законодательством.</w:t>
      </w:r>
    </w:p>
    <w:p w14:paraId="4EFD6327" w14:textId="77777777" w:rsidR="005563C6" w:rsidRPr="00A36A7E" w:rsidRDefault="005563C6" w:rsidP="00A36A7E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EB4161" w:rsidRPr="00A36A7E">
        <w:rPr>
          <w:rFonts w:ascii="Times New Roman" w:hAnsi="Times New Roman" w:cs="Times New Roman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sz w:val="24"/>
          <w:szCs w:val="24"/>
        </w:rPr>
        <w:t>специфике кадровых и материально-технических условий, определенных для АООП НОО обучающихся с ЗПР.</w:t>
      </w:r>
    </w:p>
    <w:p w14:paraId="69D1B90A" w14:textId="77777777" w:rsidR="000F379C" w:rsidRPr="00A36A7E" w:rsidRDefault="000F379C" w:rsidP="00A36A7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A36A7E">
        <w:rPr>
          <w:rFonts w:ascii="Times New Roman" w:hAnsi="Times New Roman"/>
          <w:spacing w:val="-2"/>
          <w:sz w:val="24"/>
          <w:szCs w:val="24"/>
        </w:rPr>
        <w:t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</w:t>
      </w:r>
      <w:r w:rsidR="00BD6853" w:rsidRPr="00A36A7E">
        <w:rPr>
          <w:rFonts w:ascii="Times New Roman" w:hAnsi="Times New Roman"/>
          <w:spacing w:val="-2"/>
          <w:sz w:val="24"/>
          <w:szCs w:val="24"/>
        </w:rPr>
        <w:t xml:space="preserve"> НОО</w:t>
      </w:r>
      <w:r w:rsidRPr="00A36A7E">
        <w:rPr>
          <w:rFonts w:ascii="Times New Roman" w:hAnsi="Times New Roman"/>
          <w:spacing w:val="-2"/>
          <w:sz w:val="24"/>
          <w:szCs w:val="24"/>
        </w:rPr>
        <w:t xml:space="preserve">, требованиями к наполняемости классов в соответствии с СанПиН. </w:t>
      </w:r>
    </w:p>
    <w:p w14:paraId="2DB4A7B9" w14:textId="77777777"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14:paraId="06933E0D" w14:textId="3C7590C4" w:rsidR="00B10D05" w:rsidRPr="00A36A7E" w:rsidRDefault="002D3E72" w:rsidP="00A36A7E">
      <w:pPr>
        <w:pStyle w:val="18TexstSPISOK1"/>
        <w:spacing w:line="240" w:lineRule="auto"/>
        <w:ind w:left="0" w:firstLine="34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для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занятий с педагогом-психологом 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 другими специалистами, </w:t>
      </w:r>
      <w:proofErr w:type="gramStart"/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>отвечающ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proofErr w:type="gramEnd"/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задачам программы коррекционной работы и задачам психолого-педагогического сопровождения обучающегося с ЗПР</w:t>
      </w:r>
      <w:r w:rsidR="007C6E3C">
        <w:rPr>
          <w:rFonts w:ascii="Times New Roman" w:hAnsi="Times New Roman" w:cs="Times New Roman"/>
          <w:color w:val="auto"/>
          <w:sz w:val="24"/>
          <w:szCs w:val="24"/>
        </w:rPr>
        <w:t xml:space="preserve"> используются учебные кабинеты</w:t>
      </w:r>
      <w:r w:rsidR="00CE272F"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10D05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0D05" w:rsidRPr="00A36A7E">
        <w:rPr>
          <w:rFonts w:ascii="Times New Roman" w:hAnsi="Times New Roman"/>
          <w:color w:val="auto"/>
          <w:sz w:val="24"/>
          <w:szCs w:val="24"/>
        </w:rPr>
        <w:t xml:space="preserve">рганизовано пространство для отдыха и двигательной </w:t>
      </w:r>
      <w:proofErr w:type="gramStart"/>
      <w:r w:rsidR="00B10D05" w:rsidRPr="00A36A7E">
        <w:rPr>
          <w:rFonts w:ascii="Times New Roman" w:hAnsi="Times New Roman"/>
          <w:color w:val="auto"/>
          <w:sz w:val="24"/>
          <w:szCs w:val="24"/>
        </w:rPr>
        <w:t>активности</w:t>
      </w:r>
      <w:proofErr w:type="gramEnd"/>
      <w:r w:rsidR="00B10D05" w:rsidRPr="00A36A7E">
        <w:rPr>
          <w:rFonts w:ascii="Times New Roman" w:hAnsi="Times New Roman"/>
          <w:color w:val="auto"/>
          <w:sz w:val="24"/>
          <w:szCs w:val="24"/>
        </w:rPr>
        <w:t xml:space="preserve"> обучающихся на перемене и во второй половине дня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(спортивный зал, спортивн</w:t>
      </w:r>
      <w:r w:rsidR="007C6E3C">
        <w:rPr>
          <w:rFonts w:ascii="Times New Roman" w:hAnsi="Times New Roman"/>
          <w:color w:val="auto"/>
          <w:sz w:val="24"/>
          <w:szCs w:val="24"/>
        </w:rPr>
        <w:t>ая уличная площадка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).</w:t>
      </w:r>
    </w:p>
    <w:p w14:paraId="59C02408" w14:textId="77777777" w:rsidR="00CE272F" w:rsidRPr="00A36A7E" w:rsidRDefault="00CE272F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Для обучающихся с 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ЗПР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созда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но </w:t>
      </w:r>
      <w:r w:rsidRPr="00A36A7E">
        <w:rPr>
          <w:rFonts w:ascii="Times New Roman" w:hAnsi="Times New Roman"/>
          <w:color w:val="auto"/>
          <w:sz w:val="24"/>
          <w:szCs w:val="24"/>
        </w:rPr>
        <w:t>доступное пространство, которое позвол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яет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A36A7E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школе, ближайших планах и т.д.</w:t>
      </w:r>
    </w:p>
    <w:p w14:paraId="3B33204C" w14:textId="77777777" w:rsidR="00CE272F" w:rsidRPr="00A36A7E" w:rsidRDefault="008E6084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бучающ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ий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 </w:t>
      </w:r>
      <w:r w:rsidR="0041040E" w:rsidRPr="00A36A7E">
        <w:rPr>
          <w:rFonts w:ascii="Times New Roman" w:hAnsi="Times New Roman"/>
          <w:color w:val="auto"/>
          <w:sz w:val="24"/>
          <w:szCs w:val="24"/>
          <w:lang w:eastAsia="ru-RU"/>
        </w:rPr>
        <w:t>ЗПР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постоянно находит</w:t>
      </w:r>
      <w:r w:rsidR="00CE272F"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 в зоне внимания педагога.</w:t>
      </w:r>
    </w:p>
    <w:p w14:paraId="336AD1D6" w14:textId="77777777" w:rsidR="00172D7D" w:rsidRPr="00A36A7E" w:rsidRDefault="00172D7D" w:rsidP="00A36A7E">
      <w:pPr>
        <w:pStyle w:val="Default"/>
        <w:ind w:firstLine="709"/>
        <w:jc w:val="both"/>
        <w:rPr>
          <w:color w:val="auto"/>
        </w:rPr>
      </w:pPr>
      <w:r w:rsidRPr="002D3E72">
        <w:rPr>
          <w:color w:val="auto"/>
          <w:u w:val="single"/>
        </w:rPr>
        <w:t>Временной режим образования</w:t>
      </w:r>
      <w:r w:rsidRPr="00A36A7E">
        <w:rPr>
          <w:color w:val="auto"/>
        </w:rPr>
        <w:t xml:space="preserve">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14:paraId="2400CA7F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соответств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их особым образовательным потребностям и учитывать их индивидуальные возможности.</w:t>
      </w:r>
    </w:p>
    <w:p w14:paraId="4D65361D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Сроки освоения АООП НОО об</w:t>
      </w:r>
      <w:r w:rsidR="008E6084">
        <w:rPr>
          <w:rFonts w:ascii="Times New Roman" w:hAnsi="Times New Roman" w:cs="Times New Roman"/>
          <w:color w:val="auto"/>
          <w:sz w:val="24"/>
          <w:szCs w:val="24"/>
        </w:rPr>
        <w:t xml:space="preserve">учающимися с ЗПР для варианта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 составляют 4 года (1-4 классы).</w:t>
      </w:r>
    </w:p>
    <w:p w14:paraId="3ED9D76B" w14:textId="77777777"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учебных недели; 2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классы – 34 учебных недели.</w:t>
      </w:r>
    </w:p>
    <w:p w14:paraId="4629F864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</w:t>
      </w:r>
      <w:r w:rsidR="00A41DE1" w:rsidRPr="00A36A7E">
        <w:rPr>
          <w:rFonts w:ascii="Times New Roman" w:hAnsi="Times New Roman" w:cs="Times New Roman"/>
        </w:rPr>
        <w:t>равномерно</w:t>
      </w:r>
      <w:r w:rsidRPr="00A36A7E">
        <w:rPr>
          <w:rFonts w:ascii="Times New Roman" w:hAnsi="Times New Roman" w:cs="Times New Roman"/>
        </w:rPr>
        <w:t xml:space="preserve"> распределен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период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учебного времени и каникул. </w:t>
      </w:r>
    </w:p>
    <w:p w14:paraId="532AE9F8" w14:textId="77777777" w:rsidR="002D3E72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учебной недели – </w:t>
      </w:r>
      <w:r w:rsidR="008E6084">
        <w:rPr>
          <w:rFonts w:ascii="Times New Roman" w:hAnsi="Times New Roman" w:cs="Times New Roman"/>
        </w:rPr>
        <w:t>6</w:t>
      </w:r>
      <w:r w:rsidRPr="00A36A7E">
        <w:rPr>
          <w:rFonts w:ascii="Times New Roman" w:hAnsi="Times New Roman" w:cs="Times New Roman"/>
        </w:rPr>
        <w:t xml:space="preserve"> дней (при соблюдении гигиенических требований к максимальным величинам недельной образовательной нагрузки согласно СанПиН 2.4.2.2821-10). </w:t>
      </w:r>
    </w:p>
    <w:p w14:paraId="305EC089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</w:t>
      </w:r>
      <w:r w:rsidR="00A41DE1" w:rsidRPr="00A36A7E">
        <w:rPr>
          <w:rFonts w:ascii="Times New Roman" w:hAnsi="Times New Roman" w:cs="Times New Roman"/>
        </w:rPr>
        <w:t>ет</w:t>
      </w:r>
      <w:r w:rsidRPr="00A36A7E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недельн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нагрузк</w:t>
      </w:r>
      <w:r w:rsidR="00A41DE1" w:rsidRPr="00A36A7E">
        <w:rPr>
          <w:rFonts w:ascii="Times New Roman" w:hAnsi="Times New Roman" w:cs="Times New Roman"/>
        </w:rPr>
        <w:t>а</w:t>
      </w:r>
      <w:r w:rsidRPr="00A36A7E">
        <w:rPr>
          <w:rFonts w:ascii="Times New Roman" w:hAnsi="Times New Roman" w:cs="Times New Roman"/>
        </w:rPr>
        <w:t xml:space="preserve"> равномерно распредел</w:t>
      </w:r>
      <w:r w:rsidR="00A41DE1" w:rsidRPr="00A36A7E">
        <w:rPr>
          <w:rFonts w:ascii="Times New Roman" w:hAnsi="Times New Roman" w:cs="Times New Roman"/>
        </w:rPr>
        <w:t xml:space="preserve">ена </w:t>
      </w:r>
      <w:r w:rsidRPr="00A36A7E">
        <w:rPr>
          <w:rFonts w:ascii="Times New Roman" w:hAnsi="Times New Roman" w:cs="Times New Roman"/>
        </w:rPr>
        <w:t>в течение учебной недели.</w:t>
      </w:r>
    </w:p>
    <w:p w14:paraId="3E0D21C2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Учебный день включает в себя специально организованные занятия / уроки</w:t>
      </w:r>
      <w:r w:rsidR="002D3E72">
        <w:rPr>
          <w:rFonts w:ascii="Times New Roman" w:hAnsi="Times New Roman" w:cs="Times New Roman"/>
        </w:rPr>
        <w:t xml:space="preserve">. </w:t>
      </w:r>
      <w:r w:rsidRPr="00A36A7E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14:paraId="18D4EF16" w14:textId="57CDCE51"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Учебные занятия начина</w:t>
      </w:r>
      <w:r w:rsidR="00A41DE1" w:rsidRPr="00A36A7E">
        <w:rPr>
          <w:rFonts w:ascii="Times New Roman" w:hAnsi="Times New Roman" w:cs="Times New Roman"/>
        </w:rPr>
        <w:t>ются</w:t>
      </w:r>
      <w:r w:rsidRPr="00A36A7E">
        <w:rPr>
          <w:rFonts w:ascii="Times New Roman" w:hAnsi="Times New Roman" w:cs="Times New Roman"/>
        </w:rPr>
        <w:t xml:space="preserve"> </w:t>
      </w:r>
      <w:r w:rsidR="00A41DE1" w:rsidRPr="00A36A7E">
        <w:rPr>
          <w:rFonts w:ascii="Times New Roman" w:hAnsi="Times New Roman" w:cs="Times New Roman"/>
        </w:rPr>
        <w:t>в</w:t>
      </w:r>
      <w:r w:rsidRPr="00A36A7E">
        <w:rPr>
          <w:rFonts w:ascii="Times New Roman" w:hAnsi="Times New Roman" w:cs="Times New Roman"/>
        </w:rPr>
        <w:t xml:space="preserve"> 8 часов</w:t>
      </w:r>
      <w:r w:rsidR="007C6E3C">
        <w:rPr>
          <w:rFonts w:ascii="Times New Roman" w:hAnsi="Times New Roman" w:cs="Times New Roman"/>
        </w:rPr>
        <w:t xml:space="preserve"> 15</w:t>
      </w:r>
      <w:r w:rsidR="00A41DE1" w:rsidRPr="00A36A7E">
        <w:rPr>
          <w:rFonts w:ascii="Times New Roman" w:hAnsi="Times New Roman" w:cs="Times New Roman"/>
        </w:rPr>
        <w:t xml:space="preserve"> минут</w:t>
      </w:r>
      <w:r w:rsidRPr="00A36A7E">
        <w:rPr>
          <w:rFonts w:ascii="Times New Roman" w:hAnsi="Times New Roman" w:cs="Times New Roman"/>
        </w:rPr>
        <w:t xml:space="preserve">. </w:t>
      </w:r>
    </w:p>
    <w:p w14:paraId="3BE4F024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Число уроков в день: </w:t>
      </w:r>
    </w:p>
    <w:p w14:paraId="58DD640D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для обучающихся 1 классов – не превыша</w:t>
      </w:r>
      <w:r w:rsidR="00A41DE1" w:rsidRPr="00A36A7E">
        <w:rPr>
          <w:rFonts w:ascii="Times New Roman" w:hAnsi="Times New Roman" w:cs="Times New Roman"/>
        </w:rPr>
        <w:t xml:space="preserve">ет </w:t>
      </w:r>
      <w:r w:rsidRPr="00A36A7E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14:paraId="405431CC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обучающихся 2 </w:t>
      </w:r>
      <w:r w:rsidRPr="00A36A7E">
        <w:rPr>
          <w:rFonts w:ascii="Times New Roman" w:hAnsi="Times New Roman" w:cs="Times New Roman"/>
          <w:caps/>
        </w:rPr>
        <w:t xml:space="preserve">– </w:t>
      </w:r>
      <w:r w:rsidRPr="00A36A7E">
        <w:rPr>
          <w:rFonts w:ascii="Times New Roman" w:hAnsi="Times New Roman" w:cs="Times New Roman"/>
        </w:rPr>
        <w:t>4</w:t>
      </w:r>
      <w:r w:rsidRPr="00A36A7E">
        <w:rPr>
          <w:rFonts w:ascii="Times New Roman" w:hAnsi="Times New Roman" w:cs="Times New Roman"/>
          <w:caps/>
        </w:rPr>
        <w:t xml:space="preserve"> </w:t>
      </w:r>
      <w:r w:rsidR="002D3E72">
        <w:rPr>
          <w:rFonts w:ascii="Times New Roman" w:hAnsi="Times New Roman" w:cs="Times New Roman"/>
        </w:rPr>
        <w:t xml:space="preserve">классов – не более 5 уроков, </w:t>
      </w:r>
      <w:r w:rsidR="002D3E72" w:rsidRPr="00A36A7E">
        <w:rPr>
          <w:rFonts w:ascii="Times New Roman" w:hAnsi="Times New Roman" w:cs="Times New Roman"/>
        </w:rPr>
        <w:t xml:space="preserve">один день в неделю – не более </w:t>
      </w:r>
      <w:r w:rsidR="002D3E72">
        <w:rPr>
          <w:rFonts w:ascii="Times New Roman" w:hAnsi="Times New Roman" w:cs="Times New Roman"/>
        </w:rPr>
        <w:t>6</w:t>
      </w:r>
      <w:r w:rsidR="002D3E72" w:rsidRPr="00A36A7E">
        <w:rPr>
          <w:rFonts w:ascii="Times New Roman" w:hAnsi="Times New Roman" w:cs="Times New Roman"/>
        </w:rPr>
        <w:t xml:space="preserve"> </w:t>
      </w:r>
      <w:r w:rsidR="002D3E72" w:rsidRPr="00A36A7E">
        <w:rPr>
          <w:rFonts w:ascii="Times New Roman" w:hAnsi="Times New Roman" w:cs="Times New Roman"/>
        </w:rPr>
        <w:lastRenderedPageBreak/>
        <w:t>уроков, за счет урока физической культуры;</w:t>
      </w:r>
    </w:p>
    <w:p w14:paraId="7907283C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14:paraId="229F90CA" w14:textId="77777777"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2-го или 3-го уроков) - 20 - 30 минут. Между началом корр</w:t>
      </w:r>
      <w:r w:rsidR="0003581A" w:rsidRPr="00A36A7E">
        <w:rPr>
          <w:rFonts w:ascii="Times New Roman" w:hAnsi="Times New Roman" w:cs="Times New Roman"/>
        </w:rPr>
        <w:t xml:space="preserve">екционных, внеклассных </w:t>
      </w:r>
      <w:r w:rsidRPr="00A36A7E">
        <w:rPr>
          <w:rFonts w:ascii="Times New Roman" w:hAnsi="Times New Roman" w:cs="Times New Roman"/>
        </w:rPr>
        <w:t xml:space="preserve">занятий, кружков, секций и последним уроком </w:t>
      </w:r>
      <w:r w:rsidR="0003581A" w:rsidRPr="00A36A7E">
        <w:rPr>
          <w:rFonts w:ascii="Times New Roman" w:hAnsi="Times New Roman" w:cs="Times New Roman"/>
        </w:rPr>
        <w:t xml:space="preserve">устанавливается </w:t>
      </w:r>
      <w:r w:rsidRPr="00A36A7E">
        <w:rPr>
          <w:rFonts w:ascii="Times New Roman" w:hAnsi="Times New Roman" w:cs="Times New Roman"/>
        </w:rPr>
        <w:t xml:space="preserve"> перерыв продолжительностью не менее 4</w:t>
      </w:r>
      <w:r w:rsidR="002D3E72">
        <w:rPr>
          <w:rFonts w:ascii="Times New Roman" w:hAnsi="Times New Roman" w:cs="Times New Roman"/>
        </w:rPr>
        <w:t>0</w:t>
      </w:r>
      <w:r w:rsidRPr="00A36A7E">
        <w:rPr>
          <w:rFonts w:ascii="Times New Roman" w:hAnsi="Times New Roman" w:cs="Times New Roman"/>
        </w:rPr>
        <w:t xml:space="preserve"> минут. </w:t>
      </w:r>
    </w:p>
    <w:p w14:paraId="5E826D1F" w14:textId="77777777" w:rsidR="00CE272F" w:rsidRPr="00A36A7E" w:rsidRDefault="00172D7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котором обучаются дети с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ЗПР</w:t>
      </w:r>
      <w:r w:rsidR="002D3E72">
        <w:rPr>
          <w:rFonts w:ascii="Times New Roman" w:hAnsi="Times New Roman" w:cs="Times New Roman"/>
          <w:color w:val="auto"/>
          <w:sz w:val="24"/>
          <w:szCs w:val="24"/>
        </w:rPr>
        <w:t xml:space="preserve">, осваивающие вариант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АООП НОО,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25 обучающихся, число обучающихся с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14:paraId="4CA13300" w14:textId="77777777" w:rsidR="00172D7D" w:rsidRPr="00A36A7E" w:rsidRDefault="00172D7D" w:rsidP="00A36A7E">
      <w:pPr>
        <w:pStyle w:val="Default"/>
        <w:ind w:firstLine="708"/>
        <w:jc w:val="both"/>
      </w:pPr>
      <w:r w:rsidRPr="002D3E72">
        <w:rPr>
          <w:u w:val="single"/>
        </w:rPr>
        <w:t>Технические средства обучения</w:t>
      </w:r>
      <w:r w:rsidRPr="00A36A7E">
        <w:t xml:space="preserve"> (</w:t>
      </w:r>
      <w:r w:rsidRPr="00A36A7E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A36A7E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A36A7E">
        <w:t>Internet</w:t>
      </w:r>
      <w:proofErr w:type="spellEnd"/>
      <w:r w:rsidRPr="00A36A7E">
        <w:t>, принтер, сканер, мультимедийные проекторы с экранами,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14:paraId="5F2E60B0" w14:textId="77777777" w:rsidR="00E2553F" w:rsidRPr="002D3E72" w:rsidRDefault="00E2553F" w:rsidP="00A36A7E">
      <w:pPr>
        <w:pStyle w:val="18TexstSPISOK1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D3E7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Учебный и дидактический материал</w:t>
      </w:r>
    </w:p>
    <w:p w14:paraId="11402A0A" w14:textId="77777777"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14:paraId="65997CE6" w14:textId="77777777"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14:paraId="4C597765" w14:textId="77777777" w:rsidR="0041040E" w:rsidRPr="00A36A7E" w:rsidRDefault="002D3E7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роцесс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обучающихся с ЗПР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индивидуализ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ирован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и состоит в том, что все вовлечённые 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процесс образования взрослые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03581A" w:rsidRPr="00A36A7E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неограниченный доступ к организационной технике, где можно осуществлять подготовку необходимых индивидуализированных материалов для</w:t>
      </w:r>
      <w:r w:rsidR="00E2553F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НОО. </w:t>
      </w:r>
    </w:p>
    <w:p w14:paraId="1F46307D" w14:textId="77777777" w:rsidR="000210D3" w:rsidRPr="00A36A7E" w:rsidRDefault="000210D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A36A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14:paraId="62BEFA3C" w14:textId="77777777" w:rsidR="001B4511" w:rsidRPr="00A36A7E" w:rsidRDefault="001B4511" w:rsidP="00A36A7E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B4511" w:rsidRPr="00A36A7E" w:rsidSect="002D3E72">
      <w:footerReference w:type="default" r:id="rId10"/>
      <w:pgSz w:w="11906" w:h="16838"/>
      <w:pgMar w:top="709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3C94" w14:textId="77777777" w:rsidR="00910526" w:rsidRDefault="00910526">
      <w:pPr>
        <w:spacing w:after="0" w:line="240" w:lineRule="auto"/>
      </w:pPr>
      <w:r>
        <w:separator/>
      </w:r>
    </w:p>
  </w:endnote>
  <w:endnote w:type="continuationSeparator" w:id="0">
    <w:p w14:paraId="36B4F446" w14:textId="77777777" w:rsidR="00910526" w:rsidRDefault="0091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7B0B" w14:textId="77777777" w:rsidR="00CB51EA" w:rsidRDefault="00CB51E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0AF">
      <w:rPr>
        <w:noProof/>
      </w:rPr>
      <w:t>2</w:t>
    </w:r>
    <w:r>
      <w:rPr>
        <w:noProof/>
      </w:rPr>
      <w:fldChar w:fldCharType="end"/>
    </w:r>
  </w:p>
  <w:p w14:paraId="0A7C1630" w14:textId="77777777" w:rsidR="00CB51EA" w:rsidRDefault="00CB51E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CDDB" w14:textId="77777777" w:rsidR="00910526" w:rsidRDefault="00910526">
      <w:pPr>
        <w:spacing w:after="0" w:line="240" w:lineRule="auto"/>
      </w:pPr>
      <w:r>
        <w:separator/>
      </w:r>
    </w:p>
  </w:footnote>
  <w:footnote w:type="continuationSeparator" w:id="0">
    <w:p w14:paraId="598A1C0C" w14:textId="77777777" w:rsidR="00910526" w:rsidRDefault="0091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DF344DE"/>
    <w:multiLevelType w:val="hybridMultilevel"/>
    <w:tmpl w:val="1B9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5"/>
  </w:num>
  <w:num w:numId="5">
    <w:abstractNumId w:val="24"/>
  </w:num>
  <w:num w:numId="6">
    <w:abstractNumId w:val="33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4"/>
  </w:num>
  <w:num w:numId="16">
    <w:abstractNumId w:val="32"/>
  </w:num>
  <w:num w:numId="17">
    <w:abstractNumId w:val="36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0"/>
  </w:num>
  <w:num w:numId="29">
    <w:abstractNumId w:val="23"/>
  </w:num>
  <w:num w:numId="30">
    <w:abstractNumId w:val="0"/>
  </w:num>
  <w:num w:numId="31">
    <w:abstractNumId w:val="37"/>
  </w:num>
  <w:num w:numId="32">
    <w:abstractNumId w:val="31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81A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AEE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1F96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B5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BA6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4511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5DB5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3D1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0AF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3E72"/>
    <w:rsid w:val="002D4047"/>
    <w:rsid w:val="002D4586"/>
    <w:rsid w:val="002D5000"/>
    <w:rsid w:val="002D52FA"/>
    <w:rsid w:val="002D6EDC"/>
    <w:rsid w:val="002E05AA"/>
    <w:rsid w:val="002E0C44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7E3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2C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DCD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903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07F1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256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3CF0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0557"/>
    <w:rsid w:val="006213CD"/>
    <w:rsid w:val="006219E3"/>
    <w:rsid w:val="00621A2E"/>
    <w:rsid w:val="00622176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2E7E"/>
    <w:rsid w:val="00685884"/>
    <w:rsid w:val="00685C88"/>
    <w:rsid w:val="00686062"/>
    <w:rsid w:val="0068631D"/>
    <w:rsid w:val="0069087E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2741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26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5CBF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C6E3C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2C5E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084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526"/>
    <w:rsid w:val="00910A9B"/>
    <w:rsid w:val="00910E31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0BE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05C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6A7E"/>
    <w:rsid w:val="00A37D2C"/>
    <w:rsid w:val="00A37F5E"/>
    <w:rsid w:val="00A41DB3"/>
    <w:rsid w:val="00A41DE1"/>
    <w:rsid w:val="00A4234C"/>
    <w:rsid w:val="00A4365E"/>
    <w:rsid w:val="00A44FB3"/>
    <w:rsid w:val="00A4518A"/>
    <w:rsid w:val="00A4538F"/>
    <w:rsid w:val="00A46A48"/>
    <w:rsid w:val="00A47BD1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4E2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6F3A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6F89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5D06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34F5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23C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3167"/>
    <w:rsid w:val="00CB4E16"/>
    <w:rsid w:val="00CB51EA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9C8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60E6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8D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187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35C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2B3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C82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6C6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161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66DE"/>
    <w:rsid w:val="00EE7075"/>
    <w:rsid w:val="00EE7766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17EE2"/>
    <w:rsid w:val="00F22858"/>
    <w:rsid w:val="00F22AF1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0E8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97D98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80B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9D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rsid w:val="00A8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93EC-9965-4740-B904-8C3969DA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7634</Words>
  <Characters>43516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51048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Завуч</cp:lastModifiedBy>
  <cp:revision>37</cp:revision>
  <cp:lastPrinted>2020-10-26T03:05:00Z</cp:lastPrinted>
  <dcterms:created xsi:type="dcterms:W3CDTF">2015-12-29T08:47:00Z</dcterms:created>
  <dcterms:modified xsi:type="dcterms:W3CDTF">2020-10-26T04:28:00Z</dcterms:modified>
</cp:coreProperties>
</file>